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20" w:rsidRDefault="00C44220" w:rsidP="00C44220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【第８回菊池郡市ﾊﾞｯｼﾞﾃｽﾄ・ｼｬﾄﾙｹﾞｰﾑ会開催要項＆申込書】</w:t>
      </w:r>
    </w:p>
    <w:p w:rsidR="00C44220" w:rsidRDefault="00C44220" w:rsidP="00C44220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主催　　　　公益財団法人　日本体操協会</w:t>
      </w:r>
    </w:p>
    <w:p w:rsidR="00C44220" w:rsidRDefault="00C44220" w:rsidP="00C44220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主管　　　　菊池郡市トランポリン協会</w:t>
      </w:r>
    </w:p>
    <w:p w:rsidR="00C44220" w:rsidRDefault="00C44220" w:rsidP="00C442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３、　</w:t>
      </w:r>
      <w:r>
        <w:rPr>
          <w:rFonts w:ascii="ＭＳ Ｐ明朝" w:eastAsia="ＭＳ Ｐ明朝" w:hAnsi="ＭＳ Ｐ明朝" w:hint="eastAsia"/>
          <w:lang w:eastAsia="zh-TW"/>
        </w:rPr>
        <w:t xml:space="preserve">日時　　　　</w:t>
      </w:r>
      <w:r>
        <w:rPr>
          <w:rFonts w:ascii="ＭＳ Ｐ明朝" w:eastAsia="ＭＳ Ｐ明朝" w:hAnsi="ＭＳ Ｐ明朝" w:hint="eastAsia"/>
        </w:rPr>
        <w:t>令和元年6</w:t>
      </w:r>
      <w:r>
        <w:rPr>
          <w:rFonts w:ascii="ＭＳ Ｐ明朝" w:eastAsia="ＭＳ Ｐ明朝" w:hAnsi="ＭＳ Ｐ明朝" w:hint="eastAsia"/>
          <w:lang w:eastAsia="zh-TW"/>
        </w:rPr>
        <w:t>月</w:t>
      </w:r>
      <w:r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  <w:lang w:eastAsia="zh-TW"/>
        </w:rPr>
        <w:t>（</w:t>
      </w:r>
      <w:r w:rsidR="00FF66A2">
        <w:rPr>
          <w:rFonts w:ascii="ＭＳ Ｐ明朝" w:eastAsia="ＭＳ Ｐ明朝" w:hAnsi="ＭＳ Ｐ明朝" w:hint="eastAsia"/>
        </w:rPr>
        <w:t>土</w:t>
      </w:r>
      <w:bookmarkStart w:id="0" w:name="_GoBack"/>
      <w:bookmarkEnd w:id="0"/>
      <w:r>
        <w:rPr>
          <w:rFonts w:ascii="ＭＳ Ｐ明朝" w:eastAsia="ＭＳ Ｐ明朝" w:hAnsi="ＭＳ Ｐ明朝" w:hint="eastAsia"/>
          <w:lang w:eastAsia="zh-TW"/>
        </w:rPr>
        <w:t>）</w:t>
      </w:r>
      <w:r>
        <w:rPr>
          <w:rFonts w:ascii="ＭＳ Ｐ明朝" w:eastAsia="ＭＳ Ｐ明朝" w:hAnsi="ＭＳ Ｐ明朝" w:hint="eastAsia"/>
        </w:rPr>
        <w:t xml:space="preserve">　9：30～ （ｸﾗﾌﾞ代表受付9：15～）</w:t>
      </w:r>
    </w:p>
    <w:p w:rsidR="00C44220" w:rsidRDefault="00C44220" w:rsidP="00C44220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場所</w:t>
      </w:r>
      <w:r>
        <w:rPr>
          <w:rFonts w:ascii="ＭＳ Ｐ明朝" w:eastAsia="ＭＳ Ｐ明朝" w:hAnsi="ＭＳ Ｐ明朝" w:hint="eastAsia"/>
          <w:lang w:eastAsia="zh-TW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合志市総合センター　ヴィーブル　サブアリーナ　</w:t>
      </w:r>
    </w:p>
    <w:tbl>
      <w:tblPr>
        <w:tblpPr w:leftFromText="142" w:rightFromText="142" w:vertAnchor="text" w:horzAnchor="margin" w:tblpXSpec="center" w:tblpY="44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282"/>
        <w:gridCol w:w="1701"/>
        <w:gridCol w:w="1276"/>
        <w:gridCol w:w="1191"/>
        <w:gridCol w:w="3120"/>
      </w:tblGrid>
      <w:tr w:rsidR="00C44220" w:rsidTr="00C44220">
        <w:trPr>
          <w:cantSplit/>
          <w:trHeight w:val="33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4220" w:rsidRDefault="00C4422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開会式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シャトルゲーム会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5級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3級・2級・1級</w:t>
            </w:r>
          </w:p>
        </w:tc>
      </w:tr>
      <w:tr w:rsidR="00C44220" w:rsidTr="00C44220">
        <w:trPr>
          <w:cantSplit/>
          <w:trHeight w:val="33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集合時間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10：00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10：30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11:00～</w:t>
            </w:r>
          </w:p>
        </w:tc>
      </w:tr>
      <w:tr w:rsidR="00C44220" w:rsidTr="00C44220">
        <w:trPr>
          <w:cantSplit/>
          <w:trHeight w:val="33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ind w:firstLineChars="250" w:firstLine="5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開始時間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9：45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集合後順次行います</w:t>
            </w:r>
          </w:p>
        </w:tc>
      </w:tr>
    </w:tbl>
    <w:p w:rsidR="00C44220" w:rsidRDefault="00C44220" w:rsidP="00C44220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スケジュール</w:t>
      </w:r>
    </w:p>
    <w:p w:rsidR="00C44220" w:rsidRDefault="00C44220" w:rsidP="00C44220">
      <w:pPr>
        <w:ind w:leftChars="-30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※スケジュールは参加人数・進行状況により変更になる場合があります。</w:t>
      </w:r>
    </w:p>
    <w:p w:rsidR="00C44220" w:rsidRDefault="00C44220" w:rsidP="00C44220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※表彰は試技終了後行います。</w:t>
      </w:r>
    </w:p>
    <w:p w:rsidR="00C44220" w:rsidRDefault="00C44220" w:rsidP="00C44220">
      <w:pPr>
        <w:ind w:left="210" w:hangingChars="100" w:hanging="210"/>
        <w:rPr>
          <w:rFonts w:ascii="ＭＳ Ｐ明朝" w:eastAsia="ＭＳ Ｐ明朝" w:hAnsi="ＭＳ Ｐ明朝"/>
        </w:rPr>
      </w:pPr>
    </w:p>
    <w:p w:rsidR="00C44220" w:rsidRDefault="00C44220" w:rsidP="00C44220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参加料　　　◎5級、4級　　　　受検料1,000円、認定料1,000円（不合格の場合当日返金されます）</w:t>
      </w:r>
    </w:p>
    <w:p w:rsidR="00C44220" w:rsidRDefault="00C44220" w:rsidP="00C44220">
      <w:pPr>
        <w:tabs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◎3級、２級、１級　受検料1,500円、認定料1,000円（不合格の場合当日返金されます）</w:t>
      </w:r>
    </w:p>
    <w:p w:rsidR="00C44220" w:rsidRDefault="00C44220" w:rsidP="00C44220">
      <w:pPr>
        <w:tabs>
          <w:tab w:val="left" w:pos="8400"/>
        </w:tabs>
        <w:ind w:firstLineChars="700" w:firstLine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◎前回のﾊﾞｯｼﾞテスト受検時、ボール検定不合格の者</w:t>
      </w:r>
    </w:p>
    <w:p w:rsidR="00C44220" w:rsidRDefault="00C44220" w:rsidP="00C44220">
      <w:pPr>
        <w:tabs>
          <w:tab w:val="left" w:pos="8400"/>
        </w:tabs>
        <w:ind w:firstLineChars="700" w:firstLine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受検料500円、認定料1,000円（不合格の場合当日返金されます）　　</w:t>
      </w:r>
    </w:p>
    <w:p w:rsidR="00C44220" w:rsidRDefault="00C44220" w:rsidP="00C44220">
      <w:pPr>
        <w:tabs>
          <w:tab w:val="left" w:pos="8400"/>
        </w:tabs>
        <w:ind w:firstLineChars="700" w:firstLine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◎シャトルゲーム　参加料　1,000円</w:t>
      </w:r>
      <w:r>
        <w:rPr>
          <w:rFonts w:ascii="ＭＳ Ｐ明朝" w:eastAsia="ＭＳ Ｐ明朝" w:hAnsi="ＭＳ Ｐ明朝" w:hint="eastAsia"/>
        </w:rPr>
        <w:tab/>
      </w:r>
    </w:p>
    <w:p w:rsidR="00C44220" w:rsidRDefault="00C44220" w:rsidP="00C44220">
      <w:pPr>
        <w:ind w:left="360"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</w:t>
      </w:r>
      <w:r>
        <w:rPr>
          <w:rFonts w:ascii="ＭＳ Ｐ明朝" w:eastAsia="ＭＳ Ｐ明朝" w:hAnsi="ＭＳ Ｐ明朝" w:hint="eastAsia"/>
          <w:sz w:val="20"/>
          <w:bdr w:val="single" w:sz="4" w:space="0" w:color="auto" w:frame="1"/>
        </w:rPr>
        <w:t>※振り込み期限：令和元年5月31日（金）</w:t>
      </w:r>
      <w:r>
        <w:rPr>
          <w:rFonts w:ascii="ＭＳ Ｐ明朝" w:eastAsia="ＭＳ Ｐ明朝" w:hAnsi="ＭＳ Ｐ明朝" w:hint="eastAsia"/>
          <w:bCs/>
        </w:rPr>
        <w:t xml:space="preserve">　</w:t>
      </w:r>
    </w:p>
    <w:p w:rsidR="00C44220" w:rsidRDefault="00C44220" w:rsidP="00C44220">
      <w:pPr>
        <w:ind w:left="360" w:rightChars="-60" w:right="-126" w:firstLineChars="500" w:firstLine="1050"/>
        <w:rPr>
          <w:rFonts w:ascii="ＭＳ Ｐ明朝" w:eastAsia="ＭＳ Ｐ明朝" w:hAnsi="ＭＳ Ｐ明朝"/>
          <w:bCs/>
          <w:u w:val="double"/>
        </w:rPr>
      </w:pPr>
      <w:r>
        <w:rPr>
          <w:rFonts w:ascii="ＭＳ Ｐ明朝" w:eastAsia="ＭＳ Ｐ明朝" w:hAnsi="ＭＳ Ｐ明朝" w:hint="eastAsia"/>
          <w:bCs/>
          <w:u w:val="double"/>
        </w:rPr>
        <w:t>【振込先】　ゆうちょ銀行：　　17160　　19580171　　大林　和子</w:t>
      </w:r>
    </w:p>
    <w:p w:rsidR="00C44220" w:rsidRDefault="00C44220" w:rsidP="00C44220">
      <w:pPr>
        <w:ind w:leftChars="-200" w:left="-420" w:firstLineChars="700" w:firstLine="1400"/>
        <w:rPr>
          <w:rFonts w:ascii="ＭＳ Ｐ明朝" w:eastAsia="ＭＳ Ｐ明朝" w:hAnsi="ＭＳ Ｐ明朝"/>
          <w:sz w:val="20"/>
          <w:bdr w:val="single" w:sz="4" w:space="0" w:color="auto" w:frame="1"/>
        </w:rPr>
      </w:pPr>
    </w:p>
    <w:p w:rsidR="00C44220" w:rsidRDefault="00C44220" w:rsidP="00C44220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７、参加規定　　①バッジテストは５級から順に受けなければなりません。但し、１回のテスト会で合格することによって、３階級まで受検することができます。</w:t>
      </w:r>
    </w:p>
    <w:p w:rsidR="00C44220" w:rsidRDefault="00C44220" w:rsidP="00C44220">
      <w:pPr>
        <w:ind w:leftChars="651" w:left="1787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②参加者は、本会の練習記録帳を必ず持参してください。（当日忘れた場合、会場で購入してください）</w:t>
      </w:r>
      <w:r>
        <w:rPr>
          <w:rFonts w:ascii="ＭＳ Ｐ明朝" w:eastAsia="ＭＳ Ｐ明朝" w:hAnsi="ＭＳ Ｐ明朝" w:hint="eastAsia"/>
        </w:rPr>
        <w:tab/>
      </w:r>
    </w:p>
    <w:p w:rsidR="00C44220" w:rsidRDefault="00C44220" w:rsidP="00C44220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③　シャトルゲームは１級合格後、次のバッジテスト会から参加できます。</w:t>
      </w:r>
    </w:p>
    <w:p w:rsidR="00C44220" w:rsidRDefault="00C44220" w:rsidP="00C442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</w:p>
    <w:p w:rsidR="00C44220" w:rsidRDefault="00C44220" w:rsidP="00C44220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８、申し込み期限　</w:t>
      </w:r>
      <w:r>
        <w:rPr>
          <w:rFonts w:ascii="ＭＳ Ｐ明朝" w:eastAsia="ＭＳ Ｐ明朝" w:hAnsi="ＭＳ Ｐ明朝" w:hint="eastAsia"/>
          <w:b/>
          <w:bdr w:val="single" w:sz="4" w:space="0" w:color="auto" w:frame="1"/>
        </w:rPr>
        <w:t>令和元年5月27日（月）</w:t>
      </w:r>
      <w:r>
        <w:rPr>
          <w:rFonts w:ascii="ＭＳ Ｐ明朝" w:eastAsia="ＭＳ Ｐ明朝" w:hAnsi="ＭＳ Ｐ明朝" w:hint="eastAsia"/>
        </w:rPr>
        <w:t xml:space="preserve">　　〆切以降は受け付けません。</w:t>
      </w:r>
    </w:p>
    <w:p w:rsidR="00C44220" w:rsidRDefault="00C44220" w:rsidP="00C44220">
      <w:pPr>
        <w:ind w:left="1890" w:hangingChars="900" w:hanging="1890"/>
        <w:rPr>
          <w:rFonts w:ascii="ＭＳ Ｐ明朝" w:eastAsia="ＭＳ Ｐ明朝" w:hAnsi="ＭＳ Ｐ明朝"/>
        </w:rPr>
      </w:pPr>
    </w:p>
    <w:p w:rsidR="00C44220" w:rsidRDefault="00C44220" w:rsidP="00C44220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９、申し込み方法　：下記申し込み書に必要事項記入の上、</w:t>
      </w: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各クラブの代表者へ</w:t>
      </w:r>
      <w:r>
        <w:rPr>
          <w:rFonts w:ascii="ＭＳ Ｐ明朝" w:eastAsia="ＭＳ Ｐ明朝" w:hAnsi="ＭＳ Ｐ明朝" w:hint="eastAsia"/>
        </w:rPr>
        <w:t>申し込んで下さい。</w:t>
      </w:r>
    </w:p>
    <w:p w:rsidR="00C44220" w:rsidRDefault="00C44220" w:rsidP="00C44220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各クラブの代表者は、</w:t>
      </w:r>
      <w:r>
        <w:rPr>
          <w:rFonts w:ascii="ＭＳ Ｐ明朝" w:eastAsia="ＭＳ Ｐ明朝" w:hAnsi="ＭＳ Ｐ明朝" w:hint="eastAsia"/>
          <w:u w:val="single"/>
        </w:rPr>
        <w:t>指定のエントリーシート</w:t>
      </w:r>
      <w:r>
        <w:rPr>
          <w:rFonts w:ascii="ＭＳ Ｐ明朝" w:eastAsia="ＭＳ Ｐ明朝" w:hAnsi="ＭＳ Ｐ明朝" w:hint="eastAsia"/>
        </w:rPr>
        <w:t>にまとめメールに添付し申し込み願います。</w:t>
      </w:r>
    </w:p>
    <w:p w:rsidR="00C44220" w:rsidRDefault="00C44220" w:rsidP="00C44220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申し込み先：　菊池郡市トランポリン協会　大林　和子まで</w:t>
      </w:r>
    </w:p>
    <w:p w:rsidR="00C44220" w:rsidRDefault="00C44220" w:rsidP="00C44220">
      <w:pPr>
        <w:ind w:firstLineChars="850" w:firstLine="178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ﾒｰﾙｱﾄﾞﾚｽ　：　kumapoline@yahoo.co.jp　　　</w:t>
      </w:r>
    </w:p>
    <w:p w:rsidR="00C44220" w:rsidRDefault="00C44220" w:rsidP="00C44220">
      <w:pPr>
        <w:ind w:firstLineChars="850" w:firstLine="178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問い合わせ先　：　090-9604-5211（夜間のみ）　oobayashi-110@softbank.ne.jp</w:t>
      </w:r>
    </w:p>
    <w:p w:rsidR="00C44220" w:rsidRDefault="00C44220" w:rsidP="00C44220">
      <w:pPr>
        <w:numPr>
          <w:ilvl w:val="0"/>
          <w:numId w:val="3"/>
        </w:num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・・・・・・・・・・・・・・・・・・切り取り・・・・・・・・・・・・・・・・・・・・・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392"/>
        <w:gridCol w:w="3314"/>
        <w:gridCol w:w="1917"/>
      </w:tblGrid>
      <w:tr w:rsidR="00C44220" w:rsidTr="00C44220">
        <w:trPr>
          <w:trHeight w:val="42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所属クラブ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 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0" w:rsidRDefault="00C4422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受検級・ｼｬﾄﾙ回数に○印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0" w:rsidRDefault="00C44220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C44220" w:rsidTr="00C44220">
        <w:trPr>
          <w:trHeight w:val="52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　　ｼｬﾄﾙ１・２・３回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</w:tr>
      <w:tr w:rsidR="00C44220" w:rsidTr="00C44220">
        <w:trPr>
          <w:trHeight w:val="52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 　ｼｬﾄﾙ１・２・３回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</w:tr>
      <w:tr w:rsidR="00C44220" w:rsidTr="00C44220">
        <w:trPr>
          <w:trHeight w:val="52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 　ｼｬﾄﾙ１・２・３回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Default="00C4422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14664" w:rsidRPr="00C44220" w:rsidRDefault="00314664" w:rsidP="00C44220"/>
    <w:sectPr w:rsidR="00314664" w:rsidRPr="00C44220" w:rsidSect="00C44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14"/>
    <w:multiLevelType w:val="multilevel"/>
    <w:tmpl w:val="00000014"/>
    <w:lvl w:ilvl="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15"/>
    <w:multiLevelType w:val="multilevel"/>
    <w:tmpl w:val="00000015"/>
    <w:lvl w:ilvl="0">
      <w:start w:val="4"/>
      <w:numFmt w:val="decimalFullWidth"/>
      <w:lvlText w:val="%1、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0"/>
    <w:rsid w:val="00314664"/>
    <w:rsid w:val="00C44220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古町幼稚園園長</dc:creator>
  <cp:lastModifiedBy>ヴィーブルFUN</cp:lastModifiedBy>
  <cp:revision>2</cp:revision>
  <dcterms:created xsi:type="dcterms:W3CDTF">2019-05-15T01:35:00Z</dcterms:created>
  <dcterms:modified xsi:type="dcterms:W3CDTF">2019-05-15T01:35:00Z</dcterms:modified>
</cp:coreProperties>
</file>