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74DF" w:rsidRDefault="00EE4F0F">
      <w:pPr>
        <w:jc w:val="center"/>
        <w:rPr>
          <w:b/>
          <w:bCs/>
          <w:sz w:val="32"/>
          <w:szCs w:val="36"/>
        </w:rPr>
      </w:pPr>
      <w:r>
        <w:rPr>
          <w:rFonts w:hint="eastAsia"/>
          <w:b/>
          <w:bCs/>
          <w:sz w:val="32"/>
          <w:szCs w:val="36"/>
        </w:rPr>
        <w:t>【第７</w:t>
      </w:r>
      <w:r w:rsidR="00373B42">
        <w:rPr>
          <w:rFonts w:hint="eastAsia"/>
          <w:b/>
          <w:bCs/>
          <w:sz w:val="32"/>
          <w:szCs w:val="36"/>
        </w:rPr>
        <w:t>回</w:t>
      </w:r>
      <w:r w:rsidR="00AF73BB">
        <w:rPr>
          <w:rFonts w:hint="eastAsia"/>
          <w:b/>
          <w:bCs/>
          <w:sz w:val="32"/>
          <w:szCs w:val="36"/>
        </w:rPr>
        <w:t>美里町</w:t>
      </w:r>
      <w:r w:rsidR="00EA74DF">
        <w:rPr>
          <w:rFonts w:hint="eastAsia"/>
          <w:b/>
          <w:bCs/>
          <w:sz w:val="32"/>
          <w:szCs w:val="36"/>
        </w:rPr>
        <w:t>ﾊﾞｯｼﾞﾃｽﾄ・ｼｬﾄﾙｹﾞｰﾑ会開催要項＆申込書】</w:t>
      </w:r>
    </w:p>
    <w:p w:rsidR="00EA74DF" w:rsidRDefault="00EA74DF">
      <w:pPr>
        <w:ind w:firstLineChars="100" w:firstLine="211"/>
        <w:rPr>
          <w:b/>
          <w:bCs/>
          <w:szCs w:val="21"/>
        </w:rPr>
      </w:pPr>
      <w:r>
        <w:rPr>
          <w:rFonts w:hint="eastAsia"/>
          <w:b/>
          <w:bCs/>
          <w:szCs w:val="21"/>
        </w:rPr>
        <w:t>平素は、トランポリンを愛好し、普及活動にご協力頂きまして有難うございます。</w:t>
      </w:r>
    </w:p>
    <w:p w:rsidR="00EA74DF" w:rsidRDefault="00EA74DF">
      <w:pPr>
        <w:rPr>
          <w:b/>
          <w:bCs/>
          <w:szCs w:val="21"/>
        </w:rPr>
      </w:pPr>
      <w:r>
        <w:rPr>
          <w:rFonts w:hint="eastAsia"/>
          <w:b/>
          <w:bCs/>
          <w:szCs w:val="21"/>
        </w:rPr>
        <w:t>バッジテスト＆シャトルゲーム会を下記要綱にて催致しますので、日頃の練習成果を発表してみましょう！皆様のご参加をお待ちしております！</w:t>
      </w:r>
    </w:p>
    <w:p w:rsidR="00EA74DF" w:rsidRDefault="00EA74DF">
      <w:pPr>
        <w:rPr>
          <w:b/>
          <w:bCs/>
          <w:szCs w:val="21"/>
        </w:rPr>
      </w:pPr>
    </w:p>
    <w:p w:rsidR="00250C41" w:rsidRDefault="00646FAD" w:rsidP="00250C41">
      <w:pPr>
        <w:numPr>
          <w:ilvl w:val="0"/>
          <w:numId w:val="1"/>
        </w:numPr>
        <w:rPr>
          <w:rFonts w:ascii="ＭＳ Ｐ明朝" w:eastAsia="ＭＳ Ｐ明朝" w:hAnsi="ＭＳ Ｐ明朝"/>
        </w:rPr>
      </w:pPr>
      <w:r w:rsidRPr="00250C41">
        <w:rPr>
          <w:rFonts w:ascii="ＭＳ Ｐ明朝" w:eastAsia="ＭＳ Ｐ明朝" w:hAnsi="ＭＳ Ｐ明朝" w:hint="eastAsia"/>
        </w:rPr>
        <w:t>主催　　　（</w:t>
      </w:r>
      <w:r w:rsidR="00250C41" w:rsidRPr="00250C41">
        <w:rPr>
          <w:rFonts w:ascii="ＭＳ Ｐ明朝" w:eastAsia="ＭＳ Ｐ明朝" w:hAnsi="ＭＳ Ｐ明朝" w:hint="eastAsia"/>
        </w:rPr>
        <w:t>公</w:t>
      </w:r>
      <w:r w:rsidRPr="00250C41">
        <w:rPr>
          <w:rFonts w:ascii="ＭＳ Ｐ明朝" w:eastAsia="ＭＳ Ｐ明朝" w:hAnsi="ＭＳ Ｐ明朝" w:hint="eastAsia"/>
        </w:rPr>
        <w:t>財）日本体操協会</w:t>
      </w:r>
    </w:p>
    <w:p w:rsidR="00EA74DF" w:rsidRPr="00250C41" w:rsidRDefault="00EA74DF" w:rsidP="00250C41">
      <w:pPr>
        <w:ind w:left="420"/>
        <w:rPr>
          <w:rFonts w:ascii="ＭＳ Ｐ明朝" w:eastAsia="ＭＳ Ｐ明朝" w:hAnsi="ＭＳ Ｐ明朝"/>
        </w:rPr>
      </w:pPr>
      <w:r w:rsidRPr="00250C41">
        <w:rPr>
          <w:rFonts w:ascii="ＭＳ Ｐ明朝" w:eastAsia="ＭＳ Ｐ明朝" w:hAnsi="ＭＳ Ｐ明朝" w:hint="eastAsia"/>
        </w:rPr>
        <w:t xml:space="preserve">主管　　　　</w:t>
      </w:r>
      <w:r w:rsidR="00AF73BB" w:rsidRPr="00250C41">
        <w:rPr>
          <w:rFonts w:ascii="ＭＳ Ｐ明朝" w:eastAsia="ＭＳ Ｐ明朝" w:hAnsi="ＭＳ Ｐ明朝" w:hint="eastAsia"/>
        </w:rPr>
        <w:t>美里町</w:t>
      </w:r>
      <w:r w:rsidRPr="00250C41">
        <w:rPr>
          <w:rFonts w:ascii="ＭＳ Ｐ明朝" w:eastAsia="ＭＳ Ｐ明朝" w:hAnsi="ＭＳ Ｐ明朝" w:hint="eastAsia"/>
        </w:rPr>
        <w:t>トランポリン協会</w:t>
      </w:r>
    </w:p>
    <w:p w:rsidR="00EA74DF" w:rsidRDefault="00EA74DF">
      <w:pPr>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lang w:eastAsia="zh-TW"/>
        </w:rPr>
        <w:t>日時　　　　平成</w:t>
      </w:r>
      <w:r w:rsidR="00EE4F0F">
        <w:rPr>
          <w:rFonts w:ascii="ＭＳ Ｐ明朝" w:eastAsia="ＭＳ Ｐ明朝" w:hAnsi="ＭＳ Ｐ明朝" w:hint="eastAsia"/>
        </w:rPr>
        <w:t>３１</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lang w:eastAsia="zh-TW"/>
        </w:rPr>
        <w:t>月</w:t>
      </w:r>
      <w:r w:rsidR="00AF73BB">
        <w:rPr>
          <w:rFonts w:ascii="ＭＳ Ｐ明朝" w:eastAsia="ＭＳ Ｐ明朝" w:hAnsi="ＭＳ Ｐ明朝" w:hint="eastAsia"/>
        </w:rPr>
        <w:t>２９</w:t>
      </w:r>
      <w:r>
        <w:rPr>
          <w:rFonts w:ascii="ＭＳ Ｐ明朝" w:eastAsia="ＭＳ Ｐ明朝" w:hAnsi="ＭＳ Ｐ明朝" w:hint="eastAsia"/>
          <w:lang w:eastAsia="zh-TW"/>
        </w:rPr>
        <w:t>日（</w:t>
      </w:r>
      <w:r w:rsidR="00AF73BB">
        <w:rPr>
          <w:rFonts w:ascii="ＭＳ Ｐ明朝" w:eastAsia="ＭＳ Ｐ明朝" w:hAnsi="ＭＳ Ｐ明朝" w:hint="eastAsia"/>
        </w:rPr>
        <w:t>祝</w:t>
      </w:r>
      <w:r>
        <w:rPr>
          <w:rFonts w:ascii="ＭＳ Ｐ明朝" w:eastAsia="ＭＳ Ｐ明朝" w:hAnsi="ＭＳ Ｐ明朝" w:hint="eastAsia"/>
          <w:lang w:eastAsia="zh-TW"/>
        </w:rPr>
        <w:t>）</w:t>
      </w:r>
      <w:r>
        <w:rPr>
          <w:rFonts w:ascii="ＭＳ Ｐ明朝" w:eastAsia="ＭＳ Ｐ明朝" w:hAnsi="ＭＳ Ｐ明朝" w:hint="eastAsia"/>
        </w:rPr>
        <w:t xml:space="preserve"> 　9：30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rsidR="00EA74DF" w:rsidRDefault="00EA74DF">
      <w:pPr>
        <w:ind w:firstLineChars="1300" w:firstLine="2730"/>
        <w:rPr>
          <w:rFonts w:ascii="ＭＳ Ｐ明朝" w:eastAsia="ＭＳ Ｐ明朝" w:hAnsi="ＭＳ Ｐ明朝"/>
        </w:rPr>
      </w:pPr>
      <w:r>
        <w:rPr>
          <w:rFonts w:ascii="ＭＳ Ｐ明朝" w:eastAsia="ＭＳ Ｐ明朝" w:hAnsi="ＭＳ Ｐ明朝" w:hint="eastAsia"/>
        </w:rPr>
        <w:t xml:space="preserve"> 各ｸﾗﾌﾞ代表の方は9：00集合、準備でき次第受付開始（9：30予定）</w:t>
      </w:r>
    </w:p>
    <w:p w:rsidR="00EA74DF" w:rsidRPr="00573241" w:rsidRDefault="00EA74DF" w:rsidP="00573241">
      <w:pPr>
        <w:numPr>
          <w:ilvl w:val="0"/>
          <w:numId w:val="2"/>
        </w:numPr>
        <w:rPr>
          <w:rFonts w:ascii="ＭＳ Ｐ明朝" w:eastAsia="ＭＳ Ｐ明朝" w:hAnsi="ＭＳ Ｐ明朝"/>
        </w:rPr>
      </w:pPr>
      <w:r>
        <w:rPr>
          <w:rFonts w:ascii="ＭＳ Ｐ明朝" w:eastAsia="ＭＳ Ｐ明朝" w:hAnsi="ＭＳ Ｐ明朝" w:hint="eastAsia"/>
        </w:rPr>
        <w:t>場所</w:t>
      </w:r>
      <w:r>
        <w:rPr>
          <w:rFonts w:ascii="ＭＳ Ｐ明朝" w:eastAsia="ＭＳ Ｐ明朝" w:hAnsi="ＭＳ Ｐ明朝" w:hint="eastAsia"/>
          <w:lang w:eastAsia="zh-TW"/>
        </w:rPr>
        <w:t xml:space="preserve">　　　</w:t>
      </w:r>
      <w:r w:rsidR="00245F7C">
        <w:rPr>
          <w:rFonts w:ascii="ＭＳ Ｐ明朝" w:eastAsia="ＭＳ Ｐ明朝" w:hAnsi="ＭＳ Ｐ明朝" w:hint="eastAsia"/>
        </w:rPr>
        <w:t xml:space="preserve">　</w:t>
      </w:r>
      <w:r w:rsidR="00AF73BB">
        <w:rPr>
          <w:rFonts w:ascii="ＭＳ Ｐ明朝" w:eastAsia="ＭＳ Ｐ明朝" w:hAnsi="ＭＳ Ｐ明朝" w:hint="eastAsia"/>
        </w:rPr>
        <w:t>美里町林業総合センター</w:t>
      </w:r>
      <w:r w:rsidR="0027321D" w:rsidRPr="00573241">
        <w:rPr>
          <w:rFonts w:ascii="ＭＳ Ｐ明朝" w:eastAsia="ＭＳ Ｐ明朝" w:hAnsi="ＭＳ Ｐ明朝" w:hint="eastAsia"/>
        </w:rPr>
        <w:t xml:space="preserve">　</w:t>
      </w:r>
      <w:r w:rsidR="00573241">
        <w:rPr>
          <w:rFonts w:ascii="ＭＳ Ｐ明朝" w:eastAsia="ＭＳ Ｐ明朝" w:hAnsi="ＭＳ Ｐ明朝" w:hint="eastAsia"/>
        </w:rPr>
        <w:t>（</w:t>
      </w:r>
      <w:r w:rsidR="00573241" w:rsidRPr="00573241">
        <w:rPr>
          <w:rFonts w:ascii="ＭＳ Ｐ明朝" w:eastAsia="ＭＳ Ｐ明朝" w:hAnsi="ＭＳ Ｐ明朝" w:hint="eastAsia"/>
        </w:rPr>
        <w:t>美里町坂貫５６３）</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日程</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1498"/>
        <w:gridCol w:w="1923"/>
        <w:gridCol w:w="1365"/>
        <w:gridCol w:w="1260"/>
        <w:gridCol w:w="1681"/>
      </w:tblGrid>
      <w:tr w:rsidR="00EA74DF">
        <w:trPr>
          <w:cantSplit/>
          <w:trHeight w:val="336"/>
        </w:trPr>
        <w:tc>
          <w:tcPr>
            <w:tcW w:w="2020" w:type="dxa"/>
            <w:gridSpan w:val="2"/>
            <w:tcBorders>
              <w:tl2br w:val="single" w:sz="4" w:space="0" w:color="auto"/>
            </w:tcBorders>
          </w:tcPr>
          <w:p w:rsidR="00EA74DF" w:rsidRDefault="00EA74DF">
            <w:pPr>
              <w:rPr>
                <w:rFonts w:ascii="ＭＳ Ｐ明朝" w:eastAsia="ＭＳ Ｐ明朝" w:hAnsi="ＭＳ Ｐ明朝"/>
                <w:sz w:val="20"/>
              </w:rPr>
            </w:pPr>
          </w:p>
        </w:tc>
        <w:tc>
          <w:tcPr>
            <w:tcW w:w="1923"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 xml:space="preserve">シャトルゲーム会　</w:t>
            </w:r>
          </w:p>
        </w:tc>
        <w:tc>
          <w:tcPr>
            <w:tcW w:w="1365"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5級</w:t>
            </w:r>
          </w:p>
        </w:tc>
        <w:tc>
          <w:tcPr>
            <w:tcW w:w="1260"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4級</w:t>
            </w:r>
          </w:p>
        </w:tc>
        <w:tc>
          <w:tcPr>
            <w:tcW w:w="1681"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3級・2級・1級</w:t>
            </w:r>
          </w:p>
        </w:tc>
      </w:tr>
      <w:tr w:rsidR="00EA74DF">
        <w:trPr>
          <w:cantSplit/>
          <w:trHeight w:val="71"/>
        </w:trPr>
        <w:tc>
          <w:tcPr>
            <w:tcW w:w="522" w:type="dxa"/>
          </w:tcPr>
          <w:p w:rsidR="00EA74DF" w:rsidRDefault="00EA74DF">
            <w:pPr>
              <w:numPr>
                <w:ilvl w:val="0"/>
                <w:numId w:val="3"/>
              </w:numPr>
              <w:rPr>
                <w:rFonts w:ascii="ＭＳ Ｐ明朝" w:eastAsia="ＭＳ Ｐ明朝" w:hAnsi="ＭＳ Ｐ明朝"/>
                <w:sz w:val="20"/>
              </w:rPr>
            </w:pP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開会式</w:t>
            </w:r>
          </w:p>
        </w:tc>
        <w:tc>
          <w:tcPr>
            <w:tcW w:w="6229" w:type="dxa"/>
            <w:gridSpan w:val="4"/>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②</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集合時間</w:t>
            </w:r>
          </w:p>
        </w:tc>
        <w:tc>
          <w:tcPr>
            <w:tcW w:w="1923" w:type="dxa"/>
          </w:tcPr>
          <w:p w:rsidR="00EA74DF" w:rsidRDefault="00EA74DF">
            <w:pPr>
              <w:ind w:firstLineChars="200" w:firstLine="400"/>
              <w:rPr>
                <w:rFonts w:ascii="ＭＳ Ｐ明朝" w:eastAsia="ＭＳ Ｐ明朝" w:hAnsi="ＭＳ Ｐ明朝"/>
                <w:sz w:val="20"/>
              </w:rPr>
            </w:pPr>
            <w:r>
              <w:rPr>
                <w:rFonts w:ascii="ＭＳ Ｐ明朝" w:eastAsia="ＭＳ Ｐ明朝" w:hAnsi="ＭＳ Ｐ明朝" w:hint="eastAsia"/>
                <w:sz w:val="20"/>
              </w:rPr>
              <w:t>9：45～</w:t>
            </w:r>
          </w:p>
        </w:tc>
        <w:tc>
          <w:tcPr>
            <w:tcW w:w="1365" w:type="dxa"/>
          </w:tcPr>
          <w:p w:rsidR="00EA74DF" w:rsidRDefault="00EA74DF">
            <w:pPr>
              <w:ind w:firstLineChars="150" w:firstLine="300"/>
              <w:rPr>
                <w:rFonts w:ascii="ＭＳ Ｐ明朝" w:eastAsia="ＭＳ Ｐ明朝" w:hAnsi="ＭＳ Ｐ明朝"/>
                <w:sz w:val="20"/>
              </w:rPr>
            </w:pPr>
          </w:p>
        </w:tc>
        <w:tc>
          <w:tcPr>
            <w:tcW w:w="1260" w:type="dxa"/>
          </w:tcPr>
          <w:p w:rsidR="00EA74DF" w:rsidRDefault="00EA74DF">
            <w:pPr>
              <w:ind w:firstLineChars="150" w:firstLine="300"/>
              <w:rPr>
                <w:rFonts w:ascii="ＭＳ Ｐ明朝" w:eastAsia="ＭＳ Ｐ明朝" w:hAnsi="ＭＳ Ｐ明朝"/>
                <w:sz w:val="20"/>
              </w:rPr>
            </w:pPr>
          </w:p>
        </w:tc>
        <w:tc>
          <w:tcPr>
            <w:tcW w:w="1681" w:type="dxa"/>
          </w:tcPr>
          <w:p w:rsidR="00EA74DF" w:rsidRDefault="00EA74DF">
            <w:pPr>
              <w:ind w:firstLineChars="150" w:firstLine="300"/>
              <w:rPr>
                <w:rFonts w:ascii="ＭＳ Ｐ明朝" w:eastAsia="ＭＳ Ｐ明朝" w:hAnsi="ＭＳ Ｐ明朝"/>
                <w:sz w:val="20"/>
              </w:rPr>
            </w:pPr>
          </w:p>
        </w:tc>
      </w:tr>
      <w:tr w:rsidR="00EA74DF">
        <w:trPr>
          <w:cantSplit/>
          <w:trHeight w:val="336"/>
        </w:trPr>
        <w:tc>
          <w:tcPr>
            <w:tcW w:w="522"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③</w:t>
            </w:r>
          </w:p>
        </w:tc>
        <w:tc>
          <w:tcPr>
            <w:tcW w:w="1498" w:type="dxa"/>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試技開始</w:t>
            </w:r>
          </w:p>
        </w:tc>
        <w:tc>
          <w:tcPr>
            <w:tcW w:w="1923" w:type="dxa"/>
          </w:tcPr>
          <w:p w:rsidR="00EA74DF" w:rsidRDefault="00EA74DF">
            <w:pPr>
              <w:rPr>
                <w:rFonts w:ascii="ＭＳ Ｐ明朝" w:eastAsia="ＭＳ Ｐ明朝" w:hAnsi="ＭＳ Ｐ明朝"/>
                <w:sz w:val="20"/>
              </w:rPr>
            </w:pPr>
            <w:r>
              <w:rPr>
                <w:rFonts w:ascii="ＭＳ Ｐ明朝" w:eastAsia="ＭＳ Ｐ明朝" w:hAnsi="ＭＳ Ｐ明朝" w:hint="eastAsia"/>
                <w:sz w:val="20"/>
              </w:rPr>
              <w:t>集合後、順次</w:t>
            </w:r>
          </w:p>
        </w:tc>
        <w:tc>
          <w:tcPr>
            <w:tcW w:w="4306" w:type="dxa"/>
            <w:gridSpan w:val="3"/>
          </w:tcPr>
          <w:p w:rsidR="00EA74DF" w:rsidRDefault="00EA74DF">
            <w:pPr>
              <w:jc w:val="center"/>
              <w:rPr>
                <w:rFonts w:ascii="ＭＳ Ｐ明朝" w:eastAsia="ＭＳ Ｐ明朝" w:hAnsi="ＭＳ Ｐ明朝"/>
                <w:sz w:val="20"/>
              </w:rPr>
            </w:pPr>
            <w:r>
              <w:rPr>
                <w:rFonts w:ascii="ＭＳ Ｐ明朝" w:eastAsia="ＭＳ Ｐ明朝" w:hAnsi="ＭＳ Ｐ明朝" w:hint="eastAsia"/>
                <w:sz w:val="20"/>
              </w:rPr>
              <w:t>集合後、順次</w:t>
            </w:r>
          </w:p>
        </w:tc>
      </w:tr>
    </w:tbl>
    <w:p w:rsidR="00EA74DF" w:rsidRDefault="00EA74DF">
      <w:pPr>
        <w:ind w:leftChars="-300" w:hangingChars="300" w:hanging="630"/>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t>※日程は参加人数・進行状況により変更になる場合があります。</w:t>
      </w:r>
    </w:p>
    <w:p w:rsidR="00EA74DF" w:rsidRDefault="00EA74DF">
      <w:pPr>
        <w:ind w:left="210" w:hangingChars="100" w:hanging="210"/>
        <w:rPr>
          <w:rFonts w:ascii="ＭＳ Ｐ明朝" w:eastAsia="ＭＳ Ｐ明朝" w:hAnsi="ＭＳ Ｐ明朝"/>
        </w:rPr>
      </w:pPr>
      <w:r>
        <w:rPr>
          <w:rFonts w:ascii="ＭＳ Ｐ明朝" w:eastAsia="ＭＳ Ｐ明朝" w:hAnsi="ＭＳ Ｐ明朝" w:hint="eastAsia"/>
        </w:rPr>
        <w:t xml:space="preserve">　　　　　　※表彰は、試技終了後、順次行います。</w:t>
      </w:r>
    </w:p>
    <w:p w:rsidR="00EA74DF" w:rsidRDefault="00EA74DF">
      <w:pPr>
        <w:numPr>
          <w:ilvl w:val="0"/>
          <w:numId w:val="2"/>
        </w:numPr>
        <w:rPr>
          <w:rFonts w:ascii="ＭＳ Ｐ明朝" w:eastAsia="ＭＳ Ｐ明朝" w:hAnsi="ＭＳ Ｐ明朝"/>
        </w:rPr>
      </w:pPr>
      <w:r>
        <w:rPr>
          <w:rFonts w:ascii="ＭＳ Ｐ明朝" w:eastAsia="ＭＳ Ｐ明朝" w:hAnsi="ＭＳ Ｐ明朝" w:hint="eastAsia"/>
        </w:rPr>
        <w:t>参加料　　　バッジテスト5級、4級は、2,000円（検定料1,000円、認定料1,000円）</w:t>
      </w:r>
    </w:p>
    <w:p w:rsidR="00EA74DF" w:rsidRDefault="00EA74DF">
      <w:pPr>
        <w:tabs>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3級、２級、１級は、</w:t>
      </w:r>
      <w:r w:rsidR="00250C41">
        <w:rPr>
          <w:rFonts w:ascii="ＭＳ Ｐ明朝" w:eastAsia="ＭＳ Ｐ明朝" w:hAnsi="ＭＳ Ｐ明朝" w:hint="eastAsia"/>
        </w:rPr>
        <w:t>２,５</w:t>
      </w:r>
      <w:r>
        <w:rPr>
          <w:rFonts w:ascii="ＭＳ Ｐ明朝" w:eastAsia="ＭＳ Ｐ明朝" w:hAnsi="ＭＳ Ｐ明朝" w:hint="eastAsia"/>
        </w:rPr>
        <w:t>00円（検定料1,500円、認定料</w:t>
      </w:r>
      <w:r w:rsidR="00250C41" w:rsidRPr="00250C41">
        <w:rPr>
          <w:rFonts w:ascii="ＭＳ Ｐ明朝" w:eastAsia="ＭＳ Ｐ明朝" w:hAnsi="ＭＳ Ｐ明朝" w:hint="eastAsia"/>
          <w:szCs w:val="21"/>
        </w:rPr>
        <w:t>1,０</w:t>
      </w:r>
      <w:r w:rsidRPr="00250C41">
        <w:rPr>
          <w:rFonts w:ascii="ＭＳ Ｐ明朝" w:eastAsia="ＭＳ Ｐ明朝" w:hAnsi="ＭＳ Ｐ明朝" w:hint="eastAsia"/>
          <w:szCs w:val="21"/>
        </w:rPr>
        <w:t>00</w:t>
      </w:r>
      <w:r>
        <w:rPr>
          <w:rFonts w:ascii="ＭＳ Ｐ明朝" w:eastAsia="ＭＳ Ｐ明朝" w:hAnsi="ＭＳ Ｐ明朝" w:hint="eastAsia"/>
        </w:rPr>
        <w:t>円）</w:t>
      </w:r>
    </w:p>
    <w:p w:rsidR="00EA74DF" w:rsidRDefault="00EA74DF">
      <w:pPr>
        <w:tabs>
          <w:tab w:val="left" w:pos="8400"/>
        </w:tabs>
        <w:ind w:leftChars="248" w:left="521" w:firstLineChars="500" w:firstLine="1050"/>
        <w:rPr>
          <w:rFonts w:ascii="ＭＳ Ｐ明朝" w:eastAsia="ＭＳ Ｐ明朝" w:hAnsi="ＭＳ Ｐ明朝"/>
        </w:rPr>
      </w:pPr>
      <w:r>
        <w:rPr>
          <w:rFonts w:ascii="ＭＳ Ｐ明朝" w:eastAsia="ＭＳ Ｐ明朝" w:hAnsi="ＭＳ Ｐ明朝" w:hint="eastAsia"/>
        </w:rPr>
        <w:t>シャトルゲーム会：1,000円</w:t>
      </w:r>
      <w:r>
        <w:rPr>
          <w:rFonts w:ascii="ＭＳ Ｐ明朝" w:eastAsia="ＭＳ Ｐ明朝" w:hAnsi="ＭＳ Ｐ明朝"/>
        </w:rPr>
        <w:tab/>
      </w:r>
    </w:p>
    <w:p w:rsidR="00EA74DF" w:rsidRDefault="00EA74DF">
      <w:pPr>
        <w:ind w:leftChars="-200" w:left="-420" w:firstLineChars="900" w:firstLine="1800"/>
        <w:rPr>
          <w:rFonts w:ascii="ＭＳ Ｐ明朝" w:eastAsia="ＭＳ Ｐ明朝" w:hAnsi="ＭＳ Ｐ明朝"/>
          <w:sz w:val="20"/>
        </w:rPr>
      </w:pPr>
      <w:r>
        <w:rPr>
          <w:rFonts w:ascii="ＭＳ Ｐ明朝" w:eastAsia="ＭＳ Ｐ明朝" w:hAnsi="ＭＳ Ｐ明朝" w:hint="eastAsia"/>
          <w:sz w:val="20"/>
        </w:rPr>
        <w:t>※バッジテスト不合格の場合、認定料が返金されます。</w:t>
      </w:r>
    </w:p>
    <w:p w:rsidR="00EA74DF" w:rsidRDefault="00EA74DF">
      <w:pPr>
        <w:ind w:leftChars="-200" w:left="-420" w:firstLineChars="700" w:firstLine="1400"/>
        <w:rPr>
          <w:rFonts w:ascii="ＭＳ Ｐ明朝" w:eastAsia="ＭＳ Ｐ明朝" w:hAnsi="ＭＳ Ｐ明朝"/>
          <w:sz w:val="20"/>
        </w:rPr>
      </w:pPr>
      <w:r>
        <w:rPr>
          <w:rFonts w:ascii="ＭＳ Ｐ明朝" w:eastAsia="ＭＳ Ｐ明朝" w:hAnsi="ＭＳ Ｐ明朝" w:hint="eastAsia"/>
          <w:sz w:val="20"/>
        </w:rPr>
        <w:t xml:space="preserve">　　　　　　　　　　　５級、４級の方は、1,000円。３級、２級、１級の方は、</w:t>
      </w:r>
      <w:r w:rsidR="00250C41">
        <w:rPr>
          <w:rFonts w:ascii="ＭＳ Ｐ明朝" w:eastAsia="ＭＳ Ｐ明朝" w:hAnsi="ＭＳ Ｐ明朝" w:hint="eastAsia"/>
          <w:sz w:val="20"/>
        </w:rPr>
        <w:t>1,０</w:t>
      </w:r>
      <w:r>
        <w:rPr>
          <w:rFonts w:ascii="ＭＳ Ｐ明朝" w:eastAsia="ＭＳ Ｐ明朝" w:hAnsi="ＭＳ Ｐ明朝" w:hint="eastAsia"/>
          <w:sz w:val="20"/>
        </w:rPr>
        <w:t>00円。</w:t>
      </w:r>
      <w:r>
        <w:rPr>
          <w:rFonts w:ascii="ＭＳ Ｐ明朝" w:eastAsia="ＭＳ Ｐ明朝" w:hAnsi="ＭＳ Ｐ明朝"/>
          <w:sz w:val="20"/>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７、参加規定　　①バッジテストは５級から順に受けなければなりません。但し、１回のテスト会で合格することによって、３階級まで受検することができます。</w:t>
      </w:r>
    </w:p>
    <w:p w:rsidR="00EA74DF" w:rsidRDefault="00EA74DF">
      <w:pPr>
        <w:ind w:leftChars="707" w:left="1905" w:hangingChars="200" w:hanging="420"/>
        <w:rPr>
          <w:rFonts w:ascii="ＭＳ Ｐ明朝" w:eastAsia="ＭＳ Ｐ明朝" w:hAnsi="ＭＳ Ｐ明朝"/>
        </w:rPr>
      </w:pPr>
      <w:r>
        <w:rPr>
          <w:rFonts w:ascii="ＭＳ Ｐ明朝" w:eastAsia="ＭＳ Ｐ明朝" w:hAnsi="ＭＳ Ｐ明朝" w:hint="eastAsia"/>
        </w:rPr>
        <w:t>②参加者は、</w:t>
      </w:r>
      <w:r w:rsidR="00250C41">
        <w:rPr>
          <w:rFonts w:ascii="ＭＳ Ｐ明朝" w:eastAsia="ＭＳ Ｐ明朝" w:hAnsi="ＭＳ Ｐ明朝" w:hint="eastAsia"/>
        </w:rPr>
        <w:t>（公財）</w:t>
      </w:r>
      <w:r w:rsidR="00573241">
        <w:rPr>
          <w:rFonts w:ascii="ＭＳ Ｐ明朝" w:eastAsia="ＭＳ Ｐ明朝" w:hAnsi="ＭＳ Ｐ明朝" w:hint="eastAsia"/>
        </w:rPr>
        <w:t>日本体操協会</w:t>
      </w:r>
      <w:r>
        <w:rPr>
          <w:rFonts w:ascii="ＭＳ Ｐ明朝" w:eastAsia="ＭＳ Ｐ明朝" w:hAnsi="ＭＳ Ｐ明朝" w:hint="eastAsia"/>
        </w:rPr>
        <w:t>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を必ず持参すること。当日招集時に回収　します。</w:t>
      </w:r>
      <w:r>
        <w:rPr>
          <w:rFonts w:ascii="ＭＳ Ｐ明朝" w:eastAsia="ＭＳ Ｐ明朝" w:hAnsi="ＭＳ Ｐ明朝" w:hint="eastAsia"/>
        </w:rPr>
        <w:tab/>
      </w:r>
    </w:p>
    <w:p w:rsidR="00EA74DF" w:rsidRDefault="00EA74DF">
      <w:pPr>
        <w:ind w:left="1680" w:hangingChars="800" w:hanging="1680"/>
        <w:rPr>
          <w:rFonts w:ascii="ＭＳ Ｐ明朝" w:eastAsia="ＭＳ Ｐ明朝" w:hAnsi="ＭＳ Ｐ明朝"/>
        </w:rPr>
      </w:pPr>
      <w:r>
        <w:rPr>
          <w:rFonts w:ascii="ＭＳ Ｐ明朝" w:eastAsia="ＭＳ Ｐ明朝" w:hAnsi="ＭＳ Ｐ明朝" w:hint="eastAsia"/>
        </w:rPr>
        <w:t xml:space="preserve">　　　　　　　　　　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rsidR="00EA74DF" w:rsidRDefault="00EA74DF">
      <w:pPr>
        <w:rPr>
          <w:rFonts w:ascii="ＭＳ Ｐ明朝" w:eastAsia="ＭＳ Ｐ明朝" w:hAnsi="ＭＳ Ｐ明朝"/>
        </w:rPr>
      </w:pPr>
      <w:r>
        <w:rPr>
          <w:rFonts w:ascii="ＭＳ Ｐ明朝" w:eastAsia="ＭＳ Ｐ明朝" w:hAnsi="ＭＳ Ｐ明朝" w:hint="eastAsia"/>
        </w:rPr>
        <w:t xml:space="preserve">　　　　　　　　　　④ボール・トレーニングが検定種目となりました。</w:t>
      </w:r>
      <w:r>
        <w:rPr>
          <w:rFonts w:ascii="ＭＳ Ｐ明朝" w:eastAsia="ＭＳ Ｐ明朝" w:hAnsi="ＭＳ Ｐ明朝"/>
        </w:rPr>
        <w:br/>
      </w:r>
    </w:p>
    <w:p w:rsidR="00EA74DF" w:rsidRDefault="00EA74DF">
      <w:pPr>
        <w:ind w:left="1890" w:hangingChars="900" w:hanging="1890"/>
        <w:rPr>
          <w:rFonts w:ascii="ＭＳ Ｐ明朝" w:eastAsia="ＭＳ Ｐ明朝" w:hAnsi="ＭＳ Ｐ明朝"/>
        </w:rPr>
      </w:pPr>
      <w:r>
        <w:rPr>
          <w:rFonts w:ascii="ＭＳ Ｐ明朝" w:eastAsia="ＭＳ Ｐ明朝" w:hAnsi="ＭＳ Ｐ明朝" w:hint="eastAsia"/>
        </w:rPr>
        <w:t>８、申し込み期限　平成</w:t>
      </w:r>
      <w:r w:rsidR="00EE4F0F">
        <w:rPr>
          <w:rFonts w:ascii="ＭＳ Ｐ明朝" w:eastAsia="ＭＳ Ｐ明朝" w:hAnsi="ＭＳ Ｐ明朝" w:hint="eastAsia"/>
        </w:rPr>
        <w:t>３１</w:t>
      </w:r>
      <w:r>
        <w:rPr>
          <w:rFonts w:ascii="ＭＳ Ｐ明朝" w:eastAsia="ＭＳ Ｐ明朝" w:hAnsi="ＭＳ Ｐ明朝" w:hint="eastAsia"/>
        </w:rPr>
        <w:t>年</w:t>
      </w:r>
      <w:r w:rsidR="00AF73BB">
        <w:rPr>
          <w:rFonts w:ascii="ＭＳ Ｐ明朝" w:eastAsia="ＭＳ Ｐ明朝" w:hAnsi="ＭＳ Ｐ明朝" w:hint="eastAsia"/>
        </w:rPr>
        <w:t>４</w:t>
      </w:r>
      <w:r>
        <w:rPr>
          <w:rFonts w:ascii="ＭＳ Ｐ明朝" w:eastAsia="ＭＳ Ｐ明朝" w:hAnsi="ＭＳ Ｐ明朝" w:hint="eastAsia"/>
        </w:rPr>
        <w:t>月</w:t>
      </w:r>
      <w:r w:rsidR="00AF73BB">
        <w:rPr>
          <w:rFonts w:ascii="ＭＳ Ｐ明朝" w:eastAsia="ＭＳ Ｐ明朝" w:hAnsi="ＭＳ Ｐ明朝" w:hint="eastAsia"/>
        </w:rPr>
        <w:t>１０</w:t>
      </w:r>
      <w:r w:rsidR="0027321D">
        <w:rPr>
          <w:rFonts w:ascii="ＭＳ Ｐ明朝" w:eastAsia="ＭＳ Ｐ明朝" w:hAnsi="ＭＳ Ｐ明朝" w:hint="eastAsia"/>
        </w:rPr>
        <w:t>日</w:t>
      </w:r>
      <w:r w:rsidR="00245F7C">
        <w:rPr>
          <w:rFonts w:ascii="ＭＳ Ｐ明朝" w:eastAsia="ＭＳ Ｐ明朝" w:hAnsi="ＭＳ Ｐ明朝" w:hint="eastAsia"/>
        </w:rPr>
        <w:t>（</w:t>
      </w:r>
      <w:r w:rsidR="00EE4F0F">
        <w:rPr>
          <w:rFonts w:ascii="ＭＳ Ｐ明朝" w:eastAsia="ＭＳ Ｐ明朝" w:hAnsi="ＭＳ Ｐ明朝" w:hint="eastAsia"/>
        </w:rPr>
        <w:t>水</w:t>
      </w:r>
      <w:r w:rsidR="00EF696D">
        <w:rPr>
          <w:rFonts w:ascii="ＭＳ Ｐ明朝" w:eastAsia="ＭＳ Ｐ明朝" w:hAnsi="ＭＳ Ｐ明朝" w:hint="eastAsia"/>
        </w:rPr>
        <w:t>曜</w:t>
      </w:r>
      <w:r>
        <w:rPr>
          <w:rFonts w:ascii="ＭＳ Ｐ明朝" w:eastAsia="ＭＳ Ｐ明朝" w:hAnsi="ＭＳ Ｐ明朝" w:hint="eastAsia"/>
        </w:rPr>
        <w:t>）　　〆切以降は受け付けません。</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９、申し込み方法　：下記申し込み書に必要事項記入の上、</w:t>
      </w:r>
      <w:r>
        <w:rPr>
          <w:rFonts w:ascii="ＭＳ Ｐ明朝" w:eastAsia="ＭＳ Ｐ明朝" w:hAnsi="ＭＳ Ｐ明朝" w:hint="eastAsia"/>
          <w:b/>
          <w:bCs/>
          <w:u w:val="wavyHeavy"/>
        </w:rPr>
        <w:t>各クラブの代表者へ</w:t>
      </w:r>
      <w:r>
        <w:rPr>
          <w:rFonts w:ascii="ＭＳ Ｐ明朝" w:eastAsia="ＭＳ Ｐ明朝" w:hAnsi="ＭＳ Ｐ明朝" w:hint="eastAsia"/>
        </w:rPr>
        <w:t>申し込んで下さい。</w:t>
      </w:r>
    </w:p>
    <w:p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rsidR="00EA74DF" w:rsidRDefault="00AF73BB">
      <w:pPr>
        <w:ind w:leftChars="789" w:left="1657"/>
        <w:rPr>
          <w:rFonts w:ascii="ＭＳ Ｐ明朝" w:eastAsia="ＭＳ Ｐ明朝" w:hAnsi="ＭＳ Ｐ明朝"/>
        </w:rPr>
      </w:pPr>
      <w:r>
        <w:rPr>
          <w:rFonts w:ascii="ＭＳ Ｐ明朝" w:eastAsia="ＭＳ Ｐ明朝" w:hAnsi="ＭＳ Ｐ明朝" w:hint="eastAsia"/>
        </w:rPr>
        <w:t>申し込み先：美里町</w:t>
      </w:r>
      <w:r w:rsidR="00214CE3">
        <w:rPr>
          <w:rFonts w:ascii="ＭＳ Ｐ明朝" w:eastAsia="ＭＳ Ｐ明朝" w:hAnsi="ＭＳ Ｐ明朝" w:hint="eastAsia"/>
        </w:rPr>
        <w:t xml:space="preserve">トランポリン協会普及部　　</w:t>
      </w:r>
      <w:r>
        <w:rPr>
          <w:rFonts w:ascii="ＭＳ Ｐ明朝" w:eastAsia="ＭＳ Ｐ明朝" w:hAnsi="ＭＳ Ｐ明朝" w:hint="eastAsia"/>
        </w:rPr>
        <w:t>岩山　芳子</w:t>
      </w:r>
      <w:r w:rsidR="00EA74DF">
        <w:rPr>
          <w:rFonts w:ascii="ＭＳ Ｐ明朝" w:eastAsia="ＭＳ Ｐ明朝" w:hAnsi="ＭＳ Ｐ明朝" w:hint="eastAsia"/>
        </w:rPr>
        <w:t xml:space="preserve">　まで</w:t>
      </w:r>
    </w:p>
    <w:p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r w:rsidR="00AF73BB">
        <w:rPr>
          <w:rFonts w:ascii="ＭＳ Ｐ明朝" w:eastAsia="ＭＳ Ｐ明朝" w:hAnsi="ＭＳ Ｐ明朝" w:hint="eastAsia"/>
        </w:rPr>
        <w:t>dskng438</w:t>
      </w:r>
      <w:r w:rsidR="00707940">
        <w:rPr>
          <w:rFonts w:ascii="ＭＳ Ｐ明朝" w:eastAsia="ＭＳ Ｐ明朝" w:hAnsi="ＭＳ Ｐ明朝" w:hint="eastAsia"/>
        </w:rPr>
        <w:t>@yahoo.co.jp</w:t>
      </w:r>
      <w:r>
        <w:rPr>
          <w:rFonts w:ascii="ＭＳ Ｐ明朝" w:eastAsia="ＭＳ Ｐ明朝" w:hAnsi="ＭＳ Ｐ明朝" w:hint="eastAsia"/>
        </w:rPr>
        <w:t xml:space="preserve">　　　連絡先&amp;FAX  ：</w:t>
      </w:r>
      <w:r w:rsidR="00AF73BB">
        <w:rPr>
          <w:rFonts w:ascii="ＭＳ Ｐ明朝" w:eastAsia="ＭＳ Ｐ明朝" w:hAnsi="ＭＳ Ｐ明朝" w:hint="eastAsia"/>
        </w:rPr>
        <w:t>0964-47-2557</w:t>
      </w:r>
    </w:p>
    <w:p w:rsidR="00EA74DF" w:rsidRDefault="00EA74DF">
      <w:pPr>
        <w:numPr>
          <w:ilvl w:val="0"/>
          <w:numId w:val="4"/>
        </w:numPr>
        <w:jc w:val="center"/>
        <w:rPr>
          <w:rFonts w:ascii="ＭＳ Ｐ明朝" w:eastAsia="ＭＳ Ｐ明朝" w:hAnsi="ＭＳ Ｐ明朝"/>
        </w:rPr>
      </w:pPr>
      <w:r>
        <w:rPr>
          <w:rFonts w:ascii="ＭＳ Ｐ明朝" w:eastAsia="ＭＳ Ｐ明朝" w:hAnsi="ＭＳ Ｐ明朝" w:hint="eastAsia"/>
        </w:rPr>
        <w:t>・・・・・・・・・・・・・・・・・・切り取り・・・・・・・・・・・・・・・・・・・・・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2392"/>
        <w:gridCol w:w="3314"/>
        <w:gridCol w:w="1917"/>
      </w:tblGrid>
      <w:tr w:rsidR="00EA74DF">
        <w:trPr>
          <w:trHeight w:val="420"/>
          <w:jc w:val="center"/>
        </w:trPr>
        <w:tc>
          <w:tcPr>
            <w:tcW w:w="1857" w:type="dxa"/>
            <w:vAlign w:val="center"/>
          </w:tcPr>
          <w:p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392"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3314" w:type="dxa"/>
            <w:vAlign w:val="center"/>
          </w:tcPr>
          <w:p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1917" w:type="dxa"/>
            <w:vAlign w:val="center"/>
          </w:tcPr>
          <w:p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trPr>
          <w:trHeight w:val="523"/>
          <w:jc w:val="center"/>
        </w:trPr>
        <w:tc>
          <w:tcPr>
            <w:tcW w:w="1857" w:type="dxa"/>
            <w:vAlign w:val="center"/>
          </w:tcPr>
          <w:p w:rsidR="00EA74DF" w:rsidRDefault="00EA74DF">
            <w:pPr>
              <w:rPr>
                <w:rFonts w:ascii="ＭＳ Ｐ明朝" w:eastAsia="ＭＳ Ｐ明朝" w:hAnsi="ＭＳ Ｐ明朝"/>
              </w:rPr>
            </w:pPr>
          </w:p>
        </w:tc>
        <w:tc>
          <w:tcPr>
            <w:tcW w:w="2392" w:type="dxa"/>
            <w:vAlign w:val="center"/>
          </w:tcPr>
          <w:p w:rsidR="00EA74DF" w:rsidRDefault="00EA74DF">
            <w:pPr>
              <w:rPr>
                <w:rFonts w:ascii="ＭＳ Ｐ明朝" w:eastAsia="ＭＳ Ｐ明朝" w:hAnsi="ＭＳ Ｐ明朝"/>
              </w:rPr>
            </w:pPr>
          </w:p>
        </w:tc>
        <w:tc>
          <w:tcPr>
            <w:tcW w:w="3314" w:type="dxa"/>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vAlign w:val="center"/>
          </w:tcPr>
          <w:p w:rsidR="00EA74DF" w:rsidRDefault="00EA74DF">
            <w:pPr>
              <w:rPr>
                <w:rFonts w:ascii="ＭＳ Ｐ明朝" w:eastAsia="ＭＳ Ｐ明朝" w:hAnsi="ＭＳ Ｐ明朝"/>
              </w:rPr>
            </w:pPr>
          </w:p>
        </w:tc>
      </w:tr>
      <w:tr w:rsidR="00EA74DF">
        <w:trPr>
          <w:trHeight w:val="523"/>
          <w:jc w:val="center"/>
        </w:trPr>
        <w:tc>
          <w:tcPr>
            <w:tcW w:w="185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2392"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c>
          <w:tcPr>
            <w:tcW w:w="3314"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r>
              <w:rPr>
                <w:rFonts w:ascii="ＭＳ Ｐ明朝" w:eastAsia="ＭＳ Ｐ明朝" w:hAnsi="ＭＳ Ｐ明朝" w:hint="eastAsia"/>
              </w:rPr>
              <w:t>５・４・３・２・１級 　ｼｬﾄﾙ１・２・３回</w:t>
            </w:r>
          </w:p>
        </w:tc>
        <w:tc>
          <w:tcPr>
            <w:tcW w:w="1917" w:type="dxa"/>
            <w:tcBorders>
              <w:top w:val="single" w:sz="4" w:space="0" w:color="auto"/>
              <w:left w:val="single" w:sz="4" w:space="0" w:color="auto"/>
              <w:bottom w:val="single" w:sz="4" w:space="0" w:color="auto"/>
              <w:right w:val="single" w:sz="4" w:space="0" w:color="auto"/>
            </w:tcBorders>
            <w:vAlign w:val="center"/>
          </w:tcPr>
          <w:p w:rsidR="00EA74DF" w:rsidRDefault="00EA74DF">
            <w:pPr>
              <w:rPr>
                <w:rFonts w:ascii="ＭＳ Ｐ明朝" w:eastAsia="ＭＳ Ｐ明朝" w:hAnsi="ＭＳ Ｐ明朝"/>
              </w:rPr>
            </w:pPr>
          </w:p>
        </w:tc>
      </w:tr>
    </w:tbl>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Default="00EA74DF">
      <w:pPr>
        <w:ind w:left="1260" w:hangingChars="600" w:hanging="1260"/>
        <w:rPr>
          <w:rFonts w:ascii="ＭＳ Ｐ明朝" w:eastAsia="ＭＳ Ｐ明朝" w:hAnsi="ＭＳ Ｐ明朝"/>
        </w:rPr>
      </w:pPr>
      <w:r>
        <w:rPr>
          <w:rFonts w:ascii="ＭＳ Ｐ明朝" w:eastAsia="ＭＳ Ｐ明朝" w:hAnsi="ＭＳ Ｐ明朝" w:hint="eastAsia"/>
        </w:rPr>
        <w:t xml:space="preserve">　　　　　　　　　　</w:t>
      </w:r>
    </w:p>
    <w:p w:rsidR="00EA74DF" w:rsidRPr="00771F2E" w:rsidRDefault="00EA74DF">
      <w:pPr>
        <w:ind w:rightChars="-60" w:right="-126"/>
        <w:rPr>
          <w:rFonts w:ascii="ＭＳ Ｐ明朝" w:eastAsia="ＭＳ Ｐ明朝" w:hAnsi="ＭＳ Ｐ明朝"/>
        </w:rPr>
      </w:pPr>
    </w:p>
    <w:p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rsidR="00EA74DF" w:rsidRDefault="00945129">
      <w:pPr>
        <w:ind w:rightChars="-60" w:right="-126" w:firstLineChars="1200" w:firstLine="2891"/>
        <w:rPr>
          <w:rFonts w:ascii="ＭＳ Ｐ明朝" w:eastAsia="ＭＳ Ｐ明朝" w:hAnsi="ＭＳ Ｐ明朝"/>
          <w:b/>
          <w:sz w:val="24"/>
        </w:rPr>
      </w:pPr>
      <w:r>
        <w:rPr>
          <w:rFonts w:ascii="ＭＳ Ｐ明朝" w:eastAsia="ＭＳ Ｐ明朝" w:hAnsi="ＭＳ Ｐ明朝" w:hint="eastAsia"/>
          <w:b/>
          <w:sz w:val="24"/>
        </w:rPr>
        <w:t>４</w:t>
      </w:r>
      <w:r w:rsidR="00EA74DF">
        <w:rPr>
          <w:rFonts w:ascii="ＭＳ Ｐ明朝" w:eastAsia="ＭＳ Ｐ明朝" w:hAnsi="ＭＳ Ｐ明朝" w:hint="eastAsia"/>
          <w:b/>
          <w:sz w:val="24"/>
        </w:rPr>
        <w:t>月</w:t>
      </w:r>
      <w:r>
        <w:rPr>
          <w:rFonts w:ascii="ＭＳ Ｐ明朝" w:eastAsia="ＭＳ Ｐ明朝" w:hAnsi="ＭＳ Ｐ明朝" w:hint="eastAsia"/>
          <w:b/>
          <w:sz w:val="24"/>
        </w:rPr>
        <w:t>２９</w:t>
      </w:r>
      <w:r w:rsidR="00EA74DF">
        <w:rPr>
          <w:rFonts w:ascii="ＭＳ Ｐ明朝" w:eastAsia="ＭＳ Ｐ明朝" w:hAnsi="ＭＳ Ｐ明朝" w:hint="eastAsia"/>
          <w:b/>
          <w:sz w:val="24"/>
        </w:rPr>
        <w:t>日のバッジテスト会に関してご案内</w:t>
      </w:r>
    </w:p>
    <w:p w:rsidR="00EA74DF" w:rsidRDefault="00EA74DF">
      <w:pPr>
        <w:ind w:rightChars="-60" w:right="-126"/>
        <w:rPr>
          <w:rFonts w:ascii="ＭＳ Ｐ明朝" w:eastAsia="ＭＳ Ｐ明朝" w:hAnsi="ＭＳ Ｐ明朝"/>
          <w:sz w:val="24"/>
        </w:rPr>
      </w:pPr>
    </w:p>
    <w:p w:rsidR="00EA74DF" w:rsidRDefault="00573241">
      <w:pPr>
        <w:numPr>
          <w:ilvl w:val="0"/>
          <w:numId w:val="5"/>
        </w:numPr>
        <w:ind w:rightChars="-60" w:right="-126"/>
        <w:rPr>
          <w:rFonts w:ascii="ＭＳ Ｐ明朝" w:eastAsia="ＭＳ Ｐ明朝" w:hAnsi="ＭＳ Ｐ明朝"/>
          <w:bCs/>
        </w:rPr>
      </w:pPr>
      <w:r>
        <w:rPr>
          <w:rFonts w:ascii="ＭＳ Ｐ明朝" w:eastAsia="ＭＳ Ｐ明朝" w:hAnsi="ＭＳ Ｐ明朝" w:hint="eastAsia"/>
        </w:rPr>
        <w:t>（公財）日本体操協会</w:t>
      </w:r>
      <w:r w:rsidR="00EA74DF">
        <w:rPr>
          <w:rFonts w:ascii="ＭＳ Ｐ明朝" w:eastAsia="ＭＳ Ｐ明朝" w:hAnsi="ＭＳ Ｐ明朝" w:hint="eastAsia"/>
        </w:rPr>
        <w:t>の</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は、招集時に回収します。生徒さんの段階練習表の記入漏れ、（名前にフリガナ）がないかどうかなど事前に確認をおねがいします。</w:t>
      </w:r>
      <w:r w:rsidR="00EA74DF">
        <w:rPr>
          <w:rFonts w:ascii="ＭＳ Ｐ明朝" w:eastAsia="ＭＳ Ｐ明朝" w:hAnsi="ＭＳ Ｐ明朝" w:hint="eastAsia"/>
          <w:b/>
          <w:bCs/>
          <w:u w:val="single"/>
        </w:rPr>
        <w:t>段階練習表</w:t>
      </w:r>
      <w:r w:rsidR="00EA74DF">
        <w:rPr>
          <w:rFonts w:ascii="ＭＳ Ｐ明朝" w:eastAsia="ＭＳ Ｐ明朝" w:hAnsi="ＭＳ Ｐ明朝" w:hint="eastAsia"/>
          <w:bCs/>
        </w:rPr>
        <w:t xml:space="preserve">が必要な方は、10枚単位で普及部から購入してください。当日受付でも販売します。　</w:t>
      </w: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平成</w:t>
      </w:r>
      <w:r w:rsidR="00807528">
        <w:rPr>
          <w:rFonts w:ascii="ＭＳ Ｐ明朝" w:eastAsia="ＭＳ Ｐ明朝" w:hAnsi="ＭＳ Ｐ明朝" w:hint="eastAsia"/>
          <w:bCs/>
        </w:rPr>
        <w:t>３０</w:t>
      </w:r>
      <w:r>
        <w:rPr>
          <w:rFonts w:ascii="ＭＳ Ｐ明朝" w:eastAsia="ＭＳ Ｐ明朝" w:hAnsi="ＭＳ Ｐ明朝" w:hint="eastAsia"/>
          <w:bCs/>
        </w:rPr>
        <w:t>年度の協会費を未納の方は、受検前に指定口座に入金後、名簿を事務局（堀川）まで送信してください。</w:t>
      </w:r>
    </w:p>
    <w:p w:rsidR="00950380" w:rsidRDefault="001F51D4" w:rsidP="00950380">
      <w:pPr>
        <w:spacing w:line="360" w:lineRule="exact"/>
        <w:ind w:firstLineChars="200" w:firstLine="400"/>
        <w:rPr>
          <w:rFonts w:ascii="ＭＳ 明朝" w:hAnsi="ＭＳ 明朝"/>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1A9A7E9E" wp14:editId="33F839AF">
                <wp:simplePos x="0" y="0"/>
                <wp:positionH relativeFrom="column">
                  <wp:posOffset>266700</wp:posOffset>
                </wp:positionH>
                <wp:positionV relativeFrom="paragraph">
                  <wp:posOffset>0</wp:posOffset>
                </wp:positionV>
                <wp:extent cx="5267325" cy="50165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pt;margin-top:0;width:414.7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creQIAAPk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" filled="f">
                <v:textbox inset="5.85pt,.7pt,5.85pt,.7pt"/>
              </v:rect>
            </w:pict>
          </mc:Fallback>
        </mc:AlternateContent>
      </w:r>
      <w:r w:rsidR="00EA74DF">
        <w:rPr>
          <w:rFonts w:ascii="ＭＳ ゴシック" w:eastAsia="ＭＳ ゴシック" w:hAnsi="ＭＳ ゴシック" w:hint="eastAsia"/>
        </w:rPr>
        <w:t>【振込先】</w:t>
      </w:r>
      <w:r w:rsidR="00EA74DF">
        <w:rPr>
          <w:rFonts w:ascii="ＭＳ 明朝" w:hAnsi="ＭＳ 明朝" w:hint="eastAsia"/>
        </w:rPr>
        <w:t xml:space="preserve">ゆうちょ銀行：17150　</w:t>
      </w:r>
      <w:r w:rsidR="00950380">
        <w:rPr>
          <w:rFonts w:ascii="ＭＳ 明朝" w:hAnsi="ＭＳ 明朝" w:hint="eastAsia"/>
        </w:rPr>
        <w:t>17573431   家吉　順子</w:t>
      </w:r>
    </w:p>
    <w:p w:rsidR="00EA74DF" w:rsidRDefault="00EA74DF" w:rsidP="00950380">
      <w:pPr>
        <w:spacing w:line="360" w:lineRule="exact"/>
        <w:ind w:firstLineChars="200" w:firstLine="420"/>
        <w:rPr>
          <w:rFonts w:ascii="ＭＳ Ｐ明朝" w:eastAsia="ＭＳ Ｐ明朝" w:hAnsi="ＭＳ Ｐ明朝"/>
          <w:bCs/>
        </w:rPr>
      </w:pPr>
      <w:r>
        <w:rPr>
          <w:rFonts w:ascii="ＭＳ 明朝" w:hAnsi="ＭＳ 明朝" w:hint="eastAsia"/>
        </w:rPr>
        <w:t>【名簿送付先】事務局　堀川：</w:t>
      </w:r>
      <w:hyperlink r:id="rId8" w:history="1">
        <w:r>
          <w:rPr>
            <w:rStyle w:val="a3"/>
            <w:rFonts w:ascii="ＭＳ 明朝" w:hAnsi="ＭＳ 明朝" w:hint="eastAsia"/>
            <w:u w:val="none"/>
          </w:rPr>
          <w:t>kumamoto.trampoline.a@gmail.com</w:t>
        </w:r>
      </w:hyperlink>
    </w:p>
    <w:p w:rsidR="00EA74DF" w:rsidRDefault="00EA74DF">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EA74DF" w:rsidRDefault="00F45181">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今年度より新しく</w:t>
      </w:r>
      <w:r w:rsidR="00A6761F">
        <w:rPr>
          <w:rFonts w:ascii="ＭＳ Ｐ明朝" w:eastAsia="ＭＳ Ｐ明朝" w:hAnsi="ＭＳ Ｐ明朝" w:hint="eastAsia"/>
          <w:bCs/>
        </w:rPr>
        <w:t>受付票を作成しています。（クラブの代表者は熊本県協会　普及部よりダウンロードをお願いします。）当日は必要事項を記入の上　受付に提出をお願いします。</w:t>
      </w:r>
    </w:p>
    <w:p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今年度より受検料は振り込みとなります。</w:t>
      </w:r>
    </w:p>
    <w:p w:rsidR="00EA74DF" w:rsidRDefault="00A6761F" w:rsidP="00A6761F">
      <w:pPr>
        <w:ind w:left="360" w:rightChars="-60" w:right="-126"/>
        <w:rPr>
          <w:rFonts w:ascii="ＭＳ Ｐ明朝" w:eastAsia="ＭＳ Ｐ明朝" w:hAnsi="ＭＳ Ｐ明朝"/>
          <w:bCs/>
        </w:rPr>
      </w:pPr>
      <w:r>
        <w:rPr>
          <w:rFonts w:ascii="ＭＳ Ｐ明朝" w:eastAsia="ＭＳ Ｐ明朝" w:hAnsi="ＭＳ Ｐ明朝" w:hint="eastAsia"/>
          <w:bCs/>
        </w:rPr>
        <w:t>今回は</w:t>
      </w:r>
      <w:r w:rsidR="00AF73BB">
        <w:rPr>
          <w:rFonts w:ascii="ＭＳ Ｐ明朝" w:eastAsia="ＭＳ Ｐ明朝" w:hAnsi="ＭＳ Ｐ明朝" w:hint="eastAsia"/>
          <w:bCs/>
        </w:rPr>
        <w:t>4</w:t>
      </w:r>
      <w:r>
        <w:rPr>
          <w:rFonts w:ascii="ＭＳ Ｐ明朝" w:eastAsia="ＭＳ Ｐ明朝" w:hAnsi="ＭＳ Ｐ明朝" w:hint="eastAsia"/>
          <w:bCs/>
        </w:rPr>
        <w:t>月</w:t>
      </w:r>
      <w:r w:rsidR="0062495F">
        <w:rPr>
          <w:rFonts w:ascii="ＭＳ Ｐ明朝" w:eastAsia="ＭＳ Ｐ明朝" w:hAnsi="ＭＳ Ｐ明朝" w:hint="eastAsia"/>
          <w:bCs/>
        </w:rPr>
        <w:t>25</w:t>
      </w:r>
      <w:r w:rsidR="00EF696D">
        <w:rPr>
          <w:rFonts w:ascii="ＭＳ Ｐ明朝" w:eastAsia="ＭＳ Ｐ明朝" w:hAnsi="ＭＳ Ｐ明朝" w:hint="eastAsia"/>
          <w:bCs/>
        </w:rPr>
        <w:t>日（</w:t>
      </w:r>
      <w:r w:rsidR="00807528">
        <w:rPr>
          <w:rFonts w:ascii="ＭＳ Ｐ明朝" w:eastAsia="ＭＳ Ｐ明朝" w:hAnsi="ＭＳ Ｐ明朝" w:hint="eastAsia"/>
          <w:bCs/>
        </w:rPr>
        <w:t>水</w:t>
      </w:r>
      <w:r w:rsidR="00AF73BB">
        <w:rPr>
          <w:rFonts w:ascii="ＭＳ Ｐ明朝" w:eastAsia="ＭＳ Ｐ明朝" w:hAnsi="ＭＳ Ｐ明朝" w:hint="eastAsia"/>
          <w:bCs/>
        </w:rPr>
        <w:t>）までに</w:t>
      </w:r>
      <w:r>
        <w:rPr>
          <w:rFonts w:ascii="ＭＳ Ｐ明朝" w:eastAsia="ＭＳ Ｐ明朝" w:hAnsi="ＭＳ Ｐ明朝" w:hint="eastAsia"/>
          <w:bCs/>
        </w:rPr>
        <w:t>下記指定口座に振り込みをお願いします。</w:t>
      </w:r>
    </w:p>
    <w:p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17110　　７９２９８７１</w:t>
      </w:r>
      <w:r w:rsidR="00A204FD" w:rsidRPr="00A204FD">
        <w:rPr>
          <w:rFonts w:ascii="ＭＳ Ｐ明朝" w:eastAsia="ＭＳ Ｐ明朝" w:hAnsi="ＭＳ Ｐ明朝" w:hint="eastAsia"/>
          <w:bCs/>
          <w:u w:val="double"/>
        </w:rPr>
        <w:t xml:space="preserve">　　</w:t>
      </w:r>
      <w:r w:rsidR="00AF73BB">
        <w:rPr>
          <w:rFonts w:ascii="ＭＳ Ｐ明朝" w:eastAsia="ＭＳ Ｐ明朝" w:hAnsi="ＭＳ Ｐ明朝" w:hint="eastAsia"/>
          <w:bCs/>
          <w:u w:val="double"/>
        </w:rPr>
        <w:t>美里町</w:t>
      </w:r>
      <w:r w:rsidR="00685D52">
        <w:rPr>
          <w:rFonts w:ascii="ＭＳ Ｐ明朝" w:eastAsia="ＭＳ Ｐ明朝" w:hAnsi="ＭＳ Ｐ明朝" w:hint="eastAsia"/>
          <w:bCs/>
          <w:u w:val="double"/>
        </w:rPr>
        <w:t>トランポリン協会</w:t>
      </w:r>
    </w:p>
    <w:p w:rsidR="00A204FD" w:rsidRDefault="00A204FD" w:rsidP="00A6761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受検者の集合は、必ず代表者が責任を持って行ってください。招集係りの呼び出しに頼らないようお願いします。</w:t>
      </w:r>
    </w:p>
    <w:p w:rsidR="00EA74DF" w:rsidRDefault="00EA74DF">
      <w:pPr>
        <w:ind w:left="360" w:rightChars="-60" w:right="-126"/>
        <w:rPr>
          <w:rFonts w:ascii="ＭＳ Ｐ明朝" w:eastAsia="ＭＳ Ｐ明朝" w:hAnsi="ＭＳ Ｐ明朝"/>
          <w:bCs/>
        </w:rPr>
      </w:pPr>
    </w:p>
    <w:p w:rsidR="00EA74DF" w:rsidRDefault="00EA74DF">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申し込み期日までに申し込みされたクラブには5日以内に受付完了メールを差し上げます。メールが届かない場合は申し込み者にお問い合わせください。</w:t>
      </w:r>
    </w:p>
    <w:p w:rsidR="00EA74DF" w:rsidRDefault="00EA74DF">
      <w:pPr>
        <w:ind w:left="360" w:rightChars="-60" w:right="-126"/>
        <w:rPr>
          <w:rFonts w:ascii="ＭＳ Ｐ明朝" w:eastAsia="ＭＳ Ｐ明朝" w:hAnsi="ＭＳ Ｐ明朝"/>
          <w:bCs/>
        </w:rPr>
      </w:pPr>
      <w:r>
        <w:rPr>
          <w:rFonts w:ascii="ＭＳ Ｐ明朝" w:eastAsia="ＭＳ Ｐ明朝" w:hAnsi="ＭＳ Ｐ明朝" w:hint="eastAsia"/>
          <w:bCs/>
        </w:rPr>
        <w:t>（受検されないクラブ代表の方も申込み期日までに不参加の旨をお伝えください）</w:t>
      </w:r>
    </w:p>
    <w:p w:rsidR="00EA74DF" w:rsidRDefault="00EA74DF">
      <w:pPr>
        <w:ind w:rightChars="-60" w:right="-126"/>
        <w:rPr>
          <w:rFonts w:ascii="ＭＳ Ｐ明朝" w:eastAsia="ＭＳ Ｐ明朝" w:hAnsi="ＭＳ Ｐ明朝"/>
          <w:bCs/>
        </w:rPr>
      </w:pPr>
    </w:p>
    <w:p w:rsidR="00EA74DF" w:rsidRDefault="00EA74DF">
      <w:pPr>
        <w:ind w:rightChars="-60" w:right="-126"/>
        <w:rPr>
          <w:rFonts w:ascii="ＭＳ Ｐ明朝" w:eastAsia="ＭＳ Ｐ明朝" w:hAnsi="ＭＳ Ｐ明朝"/>
          <w:bCs/>
        </w:rPr>
      </w:pPr>
      <w:r>
        <w:rPr>
          <w:rFonts w:ascii="ＭＳ Ｐ明朝" w:eastAsia="ＭＳ Ｐ明朝" w:hAnsi="ＭＳ Ｐ明朝" w:hint="eastAsia"/>
          <w:bCs/>
        </w:rPr>
        <w:t>６、拍手は試技の後ではなく、点数が提示されてからしていただくようお知らせ願います。</w:t>
      </w:r>
    </w:p>
    <w:p w:rsidR="00EA74DF" w:rsidRDefault="00EA74DF">
      <w:pPr>
        <w:ind w:left="210" w:rightChars="-60" w:right="-126" w:hangingChars="100" w:hanging="210"/>
        <w:rPr>
          <w:rFonts w:ascii="ＭＳ Ｐ明朝" w:eastAsia="ＭＳ Ｐ明朝" w:hAnsi="ＭＳ Ｐ明朝"/>
          <w:bCs/>
        </w:rPr>
      </w:pPr>
    </w:p>
    <w:p w:rsidR="00EA74DF" w:rsidRDefault="00EA74DF">
      <w:pPr>
        <w:ind w:rightChars="-60" w:right="-126"/>
        <w:rPr>
          <w:rFonts w:ascii="ＭＳ Ｐ明朝" w:eastAsia="ＭＳ Ｐ明朝" w:hAnsi="ＭＳ Ｐ明朝"/>
          <w:b/>
          <w:color w:val="FF0000"/>
        </w:rPr>
      </w:pPr>
      <w:r>
        <w:rPr>
          <w:rFonts w:ascii="ＭＳ Ｐ明朝" w:eastAsia="ＭＳ Ｐ明朝" w:hAnsi="ＭＳ Ｐ明朝" w:hint="eastAsia"/>
          <w:color w:val="002060"/>
          <w:highlight w:val="lightGray"/>
        </w:rPr>
        <w:t>７、</w:t>
      </w:r>
      <w:r w:rsidR="00685D52">
        <w:rPr>
          <w:rFonts w:ascii="ＭＳ Ｐ明朝" w:eastAsia="ＭＳ Ｐ明朝" w:hAnsi="ＭＳ Ｐ明朝" w:hint="eastAsia"/>
          <w:color w:val="FF0000"/>
          <w:u w:val="single"/>
        </w:rPr>
        <w:t>４</w:t>
      </w:r>
      <w:r w:rsidR="00245F7C">
        <w:rPr>
          <w:rFonts w:ascii="ＭＳ Ｐ明朝" w:eastAsia="ＭＳ Ｐ明朝" w:hAnsi="ＭＳ Ｐ明朝" w:hint="eastAsia"/>
          <w:bCs/>
          <w:color w:val="FF0000"/>
          <w:u w:val="single"/>
        </w:rPr>
        <w:t>月</w:t>
      </w:r>
      <w:r w:rsidR="00685D52">
        <w:rPr>
          <w:rFonts w:ascii="ＭＳ Ｐ明朝" w:eastAsia="ＭＳ Ｐ明朝" w:hAnsi="ＭＳ Ｐ明朝" w:hint="eastAsia"/>
          <w:bCs/>
          <w:color w:val="FF0000"/>
          <w:u w:val="single"/>
        </w:rPr>
        <w:t>２９</w:t>
      </w:r>
      <w:r w:rsidRPr="00627478">
        <w:rPr>
          <w:rFonts w:ascii="ＭＳ Ｐ明朝" w:eastAsia="ＭＳ Ｐ明朝" w:hAnsi="ＭＳ Ｐ明朝" w:hint="eastAsia"/>
          <w:bCs/>
          <w:color w:val="FF0000"/>
          <w:u w:val="single"/>
        </w:rPr>
        <w:t>日</w:t>
      </w:r>
      <w:r>
        <w:rPr>
          <w:rFonts w:ascii="ＭＳ Ｐ明朝" w:eastAsia="ＭＳ Ｐ明朝" w:hAnsi="ＭＳ Ｐ明朝" w:hint="eastAsia"/>
          <w:bCs/>
          <w:color w:val="FF0000"/>
          <w:u w:val="single"/>
        </w:rPr>
        <w:t>の普及指導員スタッフの募集を致します。同時に運営ボランティア（新指導員）を募集します。</w:t>
      </w:r>
    </w:p>
    <w:p w:rsidR="00EA74DF" w:rsidRDefault="00EA74DF">
      <w:pPr>
        <w:ind w:left="142" w:rightChars="-60" w:right="-126" w:firstLineChars="200" w:firstLine="420"/>
        <w:rPr>
          <w:rFonts w:ascii="ＭＳ Ｐ明朝" w:eastAsia="ＭＳ Ｐ明朝" w:hAnsi="ＭＳ Ｐ明朝"/>
          <w:bCs/>
          <w:color w:val="FF0000"/>
          <w:u w:val="single"/>
        </w:rPr>
      </w:pPr>
      <w:r>
        <w:rPr>
          <w:rFonts w:ascii="ＭＳ Ｐ明朝" w:eastAsia="ＭＳ Ｐ明朝" w:hAnsi="ＭＳ Ｐ明朝" w:hint="eastAsia"/>
          <w:bCs/>
          <w:color w:val="FF0000"/>
          <w:u w:val="single"/>
        </w:rPr>
        <w:t>代表者の方は、新指導員に声かけお願いいたします。</w:t>
      </w:r>
    </w:p>
    <w:p w:rsidR="0023147D" w:rsidRDefault="0023147D" w:rsidP="0023147D">
      <w:pPr>
        <w:ind w:left="142" w:rightChars="-60" w:right="-126" w:firstLineChars="200" w:firstLine="420"/>
        <w:rPr>
          <w:rFonts w:ascii="ＭＳ Ｐ明朝" w:eastAsia="ＭＳ Ｐ明朝" w:hAnsi="ＭＳ Ｐ明朝"/>
          <w:b/>
          <w:color w:val="FF0000"/>
        </w:rPr>
      </w:pPr>
      <w:r>
        <w:rPr>
          <w:rFonts w:ascii="ＭＳ Ｐ明朝" w:eastAsia="ＭＳ Ｐ明朝" w:hAnsi="ＭＳ Ｐ明朝" w:hint="eastAsia"/>
          <w:bCs/>
          <w:color w:val="FF0000"/>
          <w:u w:val="single"/>
        </w:rPr>
        <w:t>受付は、代表者を通し普及部　上杉　携帯メール</w:t>
      </w:r>
      <w:r w:rsidR="00AD21C3">
        <w:rPr>
          <w:rFonts w:ascii="ＭＳ Ｐ明朝" w:eastAsia="ＭＳ Ｐ明朝" w:hAnsi="ＭＳ Ｐ明朝" w:hint="eastAsia"/>
          <w:bCs/>
          <w:color w:val="FF0000"/>
          <w:u w:val="single"/>
        </w:rPr>
        <w:t>にご連絡をお願い致します。</w:t>
      </w:r>
    </w:p>
    <w:p w:rsidR="00EA74DF" w:rsidRDefault="00EA74DF">
      <w:pPr>
        <w:ind w:rightChars="-60" w:right="-126" w:firstLineChars="100" w:firstLine="211"/>
        <w:rPr>
          <w:rFonts w:ascii="ＭＳ Ｐ明朝" w:eastAsia="ＭＳ Ｐ明朝" w:hAnsi="ＭＳ Ｐ明朝"/>
          <w:b/>
        </w:rPr>
      </w:pPr>
      <w:r>
        <w:rPr>
          <w:rFonts w:ascii="ＭＳ Ｐ明朝" w:eastAsia="ＭＳ Ｐ明朝" w:hAnsi="ＭＳ Ｐ明朝" w:hint="eastAsia"/>
          <w:b/>
        </w:rPr>
        <w:t xml:space="preserve">＊　受付、練習台　、駐車場係り　、招集＆誘導　</w:t>
      </w:r>
    </w:p>
    <w:p w:rsidR="00EA74DF" w:rsidRDefault="00EA74DF">
      <w:pPr>
        <w:ind w:rightChars="-60" w:right="-126"/>
        <w:rPr>
          <w:rFonts w:ascii="ＭＳ Ｐ明朝" w:eastAsia="ＭＳ Ｐ明朝" w:hAnsi="ＭＳ Ｐ明朝"/>
          <w:bCs/>
        </w:rPr>
      </w:pPr>
    </w:p>
    <w:p w:rsidR="00EA74DF" w:rsidRDefault="0062495F">
      <w:pPr>
        <w:ind w:rightChars="-60" w:right="-126"/>
        <w:rPr>
          <w:rFonts w:ascii="ＭＳ Ｐ明朝" w:eastAsia="ＭＳ Ｐ明朝" w:hAnsi="ＭＳ Ｐ明朝"/>
          <w:bCs/>
        </w:rPr>
      </w:pPr>
      <w:r>
        <w:rPr>
          <w:rFonts w:ascii="ＭＳ Ｐ明朝" w:eastAsia="ＭＳ Ｐ明朝" w:hAnsi="ＭＳ Ｐ明朝" w:hint="eastAsia"/>
          <w:bCs/>
        </w:rPr>
        <w:t>８、試技順は</w:t>
      </w:r>
      <w:r w:rsidR="003138CE">
        <w:rPr>
          <w:rFonts w:ascii="ＭＳ Ｐ明朝" w:eastAsia="ＭＳ Ｐ明朝" w:hAnsi="ＭＳ Ｐ明朝" w:hint="eastAsia"/>
          <w:bCs/>
        </w:rPr>
        <w:t>申込み順とさせていただきます</w:t>
      </w:r>
      <w:r w:rsidR="00EA74DF">
        <w:rPr>
          <w:rFonts w:ascii="ＭＳ Ｐ明朝" w:eastAsia="ＭＳ Ｐ明朝" w:hAnsi="ＭＳ Ｐ明朝" w:hint="eastAsia"/>
          <w:bCs/>
        </w:rPr>
        <w:t>。</w:t>
      </w:r>
    </w:p>
    <w:p w:rsidR="00EA74DF" w:rsidRDefault="001F51D4" w:rsidP="00627478">
      <w:pPr>
        <w:ind w:rightChars="-60" w:right="-126"/>
        <w:rPr>
          <w:rFonts w:ascii="ＭＳ Ｐ明朝" w:eastAsia="ＭＳ Ｐ明朝" w:hAnsi="ＭＳ Ｐ明朝"/>
          <w:bCs/>
        </w:rPr>
      </w:pPr>
      <w:r>
        <w:rPr>
          <w:rFonts w:ascii="ＭＳ Ｐ明朝" w:eastAsia="ＭＳ Ｐ明朝" w:hAnsi="ＭＳ Ｐ明朝"/>
          <w:bCs/>
          <w:noProof/>
        </w:rPr>
        <mc:AlternateContent>
          <mc:Choice Requires="wps">
            <w:drawing>
              <wp:anchor distT="0" distB="0" distL="114300" distR="114300" simplePos="0" relativeHeight="251657728" behindDoc="0" locked="0" layoutInCell="1" allowOverlap="1">
                <wp:simplePos x="0" y="0"/>
                <wp:positionH relativeFrom="column">
                  <wp:posOffset>469265</wp:posOffset>
                </wp:positionH>
                <wp:positionV relativeFrom="paragraph">
                  <wp:posOffset>257810</wp:posOffset>
                </wp:positionV>
                <wp:extent cx="2573020" cy="2784475"/>
                <wp:effectExtent l="254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78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5pt;margin-top:20.3pt;width:202.6pt;height:2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" stroked="f">
                <v:textbox>
                  <w:txbxContent>
                    <w:p w:rsidR="00EA74DF" w:rsidRDefault="003E4229">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r w:rsidR="00372F43">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p w:rsidR="00EA74DF" w:rsidRDefault="00EA74DF">
                      <w:pPr>
                        <w:jc w:val="left"/>
                      </w:pPr>
                      <w:r>
                        <w:rPr>
                          <w:rFonts w:ascii="ＭＳ Ｐ明朝" w:eastAsia="ＭＳ Ｐ明朝" w:hAnsi="ＭＳ Ｐ明朝" w:hint="eastAsia"/>
                          <w:bCs/>
                        </w:rPr>
                        <w:t xml:space="preserve">　　　　　　　　　　　　　　　　　　　　　　　　</w:t>
                      </w:r>
                    </w:p>
                  </w:txbxContent>
                </v:textbox>
              </v:shape>
            </w:pict>
          </mc:Fallback>
        </mc:AlternateContent>
      </w:r>
      <w:r>
        <w:rPr>
          <w:rFonts w:ascii="ＭＳ Ｐ明朝" w:eastAsia="ＭＳ Ｐ明朝" w:hAnsi="ＭＳ Ｐ明朝"/>
          <w:bCs/>
          <w:noProof/>
        </w:rPr>
        <mc:AlternateContent>
          <mc:Choice Requires="wps">
            <w:drawing>
              <wp:anchor distT="0" distB="0" distL="114300" distR="114300" simplePos="0" relativeHeight="251658752" behindDoc="0" locked="0" layoutInCell="1" allowOverlap="1">
                <wp:simplePos x="0" y="0"/>
                <wp:positionH relativeFrom="column">
                  <wp:posOffset>3212465</wp:posOffset>
                </wp:positionH>
                <wp:positionV relativeFrom="paragraph">
                  <wp:posOffset>170180</wp:posOffset>
                </wp:positionV>
                <wp:extent cx="2446020" cy="2765425"/>
                <wp:effectExtent l="254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6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2.95pt;margin-top:13.4pt;width:192.6pt;height:2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" stroked="f">
                <v:textbox>
                  <w:txbxContent>
                    <w:p w:rsidR="00EA74DF" w:rsidRDefault="00EA74DF" w:rsidP="00EA74DF">
                      <w:pPr>
                        <w:ind w:rightChars="-60" w:right="-126"/>
                        <w:jc w:val="left"/>
                        <w:rPr>
                          <w:rFonts w:ascii="ＭＳ Ｐ明朝" w:eastAsia="ＭＳ Ｐ明朝" w:hAnsi="ＭＳ Ｐ明朝"/>
                          <w:bCs/>
                        </w:rPr>
                      </w:pPr>
                      <w:r>
                        <w:rPr>
                          <w:rFonts w:ascii="ＭＳ Ｐ明朝" w:eastAsia="ＭＳ Ｐ明朝" w:hAnsi="ＭＳ Ｐ明朝" w:hint="eastAsia"/>
                          <w:bCs/>
                        </w:rPr>
                        <w:t xml:space="preserve">　　　　　　　　　　　　　　　　　　　　 　　　　　　　　　　　　　　　　　　　　　 　　</w:t>
                      </w:r>
                    </w:p>
                    <w:p w:rsidR="00EA74DF" w:rsidRDefault="00F45181">
                      <w:r>
                        <w:rPr>
                          <w:rFonts w:ascii="ＭＳ Ｐ明朝" w:eastAsia="ＭＳ Ｐ明朝" w:hAnsi="ＭＳ Ｐ明朝" w:hint="eastAsia"/>
                          <w:bCs/>
                        </w:rPr>
                        <w:t xml:space="preserve">　　　　　　　　　　　　　　　　　　　</w:t>
                      </w:r>
                      <w:r w:rsidR="00EA74DF">
                        <w:rPr>
                          <w:rFonts w:ascii="ＭＳ Ｐ明朝" w:eastAsia="ＭＳ Ｐ明朝" w:hAnsi="ＭＳ Ｐ明朝" w:hint="eastAsia"/>
                          <w:bCs/>
                        </w:rPr>
                        <w:t xml:space="preserve">　　　　</w:t>
                      </w:r>
                    </w:p>
                  </w:txbxContent>
                </v:textbox>
              </v:shape>
            </w:pict>
          </mc:Fallback>
        </mc:AlternateContent>
      </w:r>
    </w:p>
    <w:sectPr w:rsidR="00EA74DF">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78" w:rsidRDefault="00917E78" w:rsidP="00945129">
      <w:r>
        <w:separator/>
      </w:r>
    </w:p>
  </w:endnote>
  <w:endnote w:type="continuationSeparator" w:id="0">
    <w:p w:rsidR="00917E78" w:rsidRDefault="00917E78"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78" w:rsidRDefault="00917E78" w:rsidP="00945129">
      <w:r>
        <w:separator/>
      </w:r>
    </w:p>
  </w:footnote>
  <w:footnote w:type="continuationSeparator" w:id="0">
    <w:p w:rsidR="00917E78" w:rsidRDefault="00917E78" w:rsidP="00945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4"/>
      <w:numFmt w:val="decimal"/>
      <w:suff w:val="nothing"/>
      <w:lvlText w:val="%1、"/>
      <w:lvlJc w:val="left"/>
    </w:lvl>
  </w:abstractNum>
  <w:abstractNum w:abstractNumId="1">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53E"/>
    <w:rsid w:val="0009572B"/>
    <w:rsid w:val="000A2570"/>
    <w:rsid w:val="000C4B6E"/>
    <w:rsid w:val="000F10B3"/>
    <w:rsid w:val="0012353E"/>
    <w:rsid w:val="00146247"/>
    <w:rsid w:val="0016049A"/>
    <w:rsid w:val="00172A27"/>
    <w:rsid w:val="001C23DF"/>
    <w:rsid w:val="001C46D8"/>
    <w:rsid w:val="001F51D4"/>
    <w:rsid w:val="002100DC"/>
    <w:rsid w:val="00214CE3"/>
    <w:rsid w:val="0023147D"/>
    <w:rsid w:val="00245F7C"/>
    <w:rsid w:val="00250C41"/>
    <w:rsid w:val="0027321D"/>
    <w:rsid w:val="002F46B1"/>
    <w:rsid w:val="003138CE"/>
    <w:rsid w:val="00345F73"/>
    <w:rsid w:val="00372F43"/>
    <w:rsid w:val="00373B42"/>
    <w:rsid w:val="003E4229"/>
    <w:rsid w:val="004641FD"/>
    <w:rsid w:val="004E503E"/>
    <w:rsid w:val="00573241"/>
    <w:rsid w:val="005C19A8"/>
    <w:rsid w:val="0062495F"/>
    <w:rsid w:val="00627478"/>
    <w:rsid w:val="00632941"/>
    <w:rsid w:val="00646FAD"/>
    <w:rsid w:val="00685D52"/>
    <w:rsid w:val="00707940"/>
    <w:rsid w:val="00742E6E"/>
    <w:rsid w:val="00771F2E"/>
    <w:rsid w:val="007E7B4F"/>
    <w:rsid w:val="00807528"/>
    <w:rsid w:val="0081732D"/>
    <w:rsid w:val="00836593"/>
    <w:rsid w:val="008C457D"/>
    <w:rsid w:val="00917E78"/>
    <w:rsid w:val="009222D1"/>
    <w:rsid w:val="00945129"/>
    <w:rsid w:val="00950380"/>
    <w:rsid w:val="00986DFE"/>
    <w:rsid w:val="00991868"/>
    <w:rsid w:val="009D605F"/>
    <w:rsid w:val="009E5E86"/>
    <w:rsid w:val="00A204FD"/>
    <w:rsid w:val="00A262C6"/>
    <w:rsid w:val="00A6761F"/>
    <w:rsid w:val="00AD21C3"/>
    <w:rsid w:val="00AF73BB"/>
    <w:rsid w:val="00BF52AD"/>
    <w:rsid w:val="00C06811"/>
    <w:rsid w:val="00C10381"/>
    <w:rsid w:val="00D77FF4"/>
    <w:rsid w:val="00D94157"/>
    <w:rsid w:val="00E74DF0"/>
    <w:rsid w:val="00E77A20"/>
    <w:rsid w:val="00E90BAA"/>
    <w:rsid w:val="00EA74DF"/>
    <w:rsid w:val="00EB048C"/>
    <w:rsid w:val="00EE4F0F"/>
    <w:rsid w:val="00EF696D"/>
    <w:rsid w:val="00F05F47"/>
    <w:rsid w:val="00F45181"/>
    <w:rsid w:val="00F56C39"/>
    <w:rsid w:val="00F7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moto.trampoline.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1881</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2206</CharactersWithSpaces>
  <SharedDoc>false</SharedDoc>
  <HLinks>
    <vt:vector size="6" baseType="variant">
      <vt:variant>
        <vt:i4>2752530</vt:i4>
      </vt:variant>
      <vt:variant>
        <vt:i4>0</vt:i4>
      </vt:variant>
      <vt:variant>
        <vt:i4>0</vt:i4>
      </vt:variant>
      <vt:variant>
        <vt:i4>5</vt:i4>
      </vt:variant>
      <vt:variant>
        <vt:lpwstr>mailto:kumamoto.trampoline.a@gmail.com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creator>道夫</dc:creator>
  <cp:lastModifiedBy>Owner</cp:lastModifiedBy>
  <cp:revision>4</cp:revision>
  <cp:lastPrinted>2019-01-31T00:58:00Z</cp:lastPrinted>
  <dcterms:created xsi:type="dcterms:W3CDTF">2018-02-11T04:33:00Z</dcterms:created>
  <dcterms:modified xsi:type="dcterms:W3CDTF">2019-01-31T01:01:00Z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