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5732E87" w14:textId="2745465E" w:rsidR="00BB2DB9" w:rsidRDefault="00BB2DB9" w:rsidP="00BB2DB9">
      <w:pPr>
        <w:jc w:val="center"/>
        <w:rPr>
          <w:b/>
          <w:bCs/>
          <w:sz w:val="32"/>
          <w:szCs w:val="36"/>
        </w:rPr>
      </w:pPr>
      <w:r>
        <w:rPr>
          <w:rFonts w:hint="eastAsia"/>
          <w:b/>
          <w:bCs/>
          <w:sz w:val="32"/>
          <w:szCs w:val="36"/>
        </w:rPr>
        <w:t>【第</w:t>
      </w:r>
      <w:r>
        <w:rPr>
          <w:rFonts w:hint="eastAsia"/>
          <w:b/>
          <w:bCs/>
          <w:sz w:val="32"/>
          <w:szCs w:val="36"/>
        </w:rPr>
        <w:t>1</w:t>
      </w:r>
      <w:r w:rsidR="00BE03C0">
        <w:rPr>
          <w:rFonts w:hint="eastAsia"/>
          <w:b/>
          <w:bCs/>
          <w:sz w:val="32"/>
          <w:szCs w:val="36"/>
        </w:rPr>
        <w:t>5</w:t>
      </w:r>
      <w:r>
        <w:rPr>
          <w:rFonts w:hint="eastAsia"/>
          <w:b/>
          <w:bCs/>
          <w:sz w:val="32"/>
          <w:szCs w:val="36"/>
        </w:rPr>
        <w:t>回玉名市ﾊﾞｯｼﾞﾃｽﾄ・ｼｬﾄﾙｹﾞｰﾑ会開催要項＆申込書】</w:t>
      </w:r>
    </w:p>
    <w:p w14:paraId="4ECCA7BD" w14:textId="77777777" w:rsidR="00BB2DB9" w:rsidRDefault="00BB2DB9" w:rsidP="00BB2DB9">
      <w:pPr>
        <w:ind w:firstLineChars="100" w:firstLine="211"/>
        <w:rPr>
          <w:b/>
          <w:bCs/>
          <w:szCs w:val="21"/>
        </w:rPr>
      </w:pPr>
      <w:r>
        <w:rPr>
          <w:rFonts w:hint="eastAsia"/>
          <w:b/>
          <w:bCs/>
          <w:szCs w:val="21"/>
        </w:rPr>
        <w:t>平素は、トランポリンを愛好し、普及活動にご協力頂きまして有難うございます。</w:t>
      </w:r>
    </w:p>
    <w:p w14:paraId="1C4BEE6E" w14:textId="77777777" w:rsidR="00BB2DB9" w:rsidRDefault="00BB2DB9" w:rsidP="00BB2DB9">
      <w:pPr>
        <w:rPr>
          <w:b/>
          <w:bCs/>
          <w:szCs w:val="21"/>
        </w:rPr>
      </w:pPr>
      <w:r>
        <w:rPr>
          <w:rFonts w:hint="eastAsia"/>
          <w:b/>
          <w:bCs/>
          <w:szCs w:val="21"/>
        </w:rPr>
        <w:t>全国緊急事態宣言解除後ですが感染防止対策を徹底したうえで、バッジテスト＆シャトルゲーム会を下記要綱にて開催致します。</w:t>
      </w:r>
    </w:p>
    <w:p w14:paraId="2806B39A" w14:textId="77777777" w:rsidR="00BB2DB9" w:rsidRPr="0003102E" w:rsidRDefault="00BB2DB9" w:rsidP="00BB2DB9">
      <w:pPr>
        <w:rPr>
          <w:b/>
          <w:bCs/>
          <w:szCs w:val="21"/>
        </w:rPr>
      </w:pPr>
    </w:p>
    <w:p w14:paraId="2424D2EB" w14:textId="77777777" w:rsidR="00BB2DB9" w:rsidRDefault="00BB2DB9" w:rsidP="00BB2DB9">
      <w:pPr>
        <w:tabs>
          <w:tab w:val="left" w:pos="1134"/>
        </w:tabs>
        <w:rPr>
          <w:rFonts w:ascii="ＭＳ Ｐ明朝" w:eastAsia="ＭＳ Ｐ明朝" w:hAnsi="ＭＳ Ｐ明朝"/>
        </w:rPr>
      </w:pPr>
      <w:r>
        <w:rPr>
          <w:rFonts w:ascii="ＭＳ Ｐ明朝" w:eastAsia="ＭＳ Ｐ明朝" w:hAnsi="ＭＳ Ｐ明朝" w:hint="eastAsia"/>
        </w:rPr>
        <w:t xml:space="preserve">１.主催　　　</w:t>
      </w:r>
      <w:r>
        <w:rPr>
          <w:rFonts w:ascii="ＭＳ Ｐ明朝" w:eastAsia="ＭＳ Ｐ明朝" w:hAnsi="ＭＳ Ｐ明朝"/>
        </w:rPr>
        <w:tab/>
      </w:r>
      <w:r>
        <w:rPr>
          <w:rFonts w:ascii="ＭＳ Ｐ明朝" w:eastAsia="ＭＳ Ｐ明朝" w:hAnsi="ＭＳ Ｐ明朝" w:hint="eastAsia"/>
        </w:rPr>
        <w:t>公益財団法人日本体操協会</w:t>
      </w:r>
    </w:p>
    <w:p w14:paraId="33BC4F26" w14:textId="77777777" w:rsidR="00BB2DB9" w:rsidRDefault="00BB2DB9" w:rsidP="00BB2DB9">
      <w:pPr>
        <w:tabs>
          <w:tab w:val="left" w:pos="1134"/>
        </w:tabs>
        <w:rPr>
          <w:rFonts w:ascii="ＭＳ Ｐ明朝" w:eastAsia="ＭＳ Ｐ明朝" w:hAnsi="ＭＳ Ｐ明朝"/>
        </w:rPr>
      </w:pPr>
      <w:r>
        <w:rPr>
          <w:rFonts w:ascii="ＭＳ Ｐ明朝" w:eastAsia="ＭＳ Ｐ明朝" w:hAnsi="ＭＳ Ｐ明朝" w:hint="eastAsia"/>
        </w:rPr>
        <w:t xml:space="preserve">２.主管　　　</w:t>
      </w:r>
      <w:r>
        <w:rPr>
          <w:rFonts w:ascii="ＭＳ Ｐ明朝" w:eastAsia="ＭＳ Ｐ明朝" w:hAnsi="ＭＳ Ｐ明朝"/>
        </w:rPr>
        <w:tab/>
      </w:r>
      <w:r>
        <w:rPr>
          <w:rFonts w:ascii="ＭＳ Ｐ明朝" w:eastAsia="ＭＳ Ｐ明朝" w:hAnsi="ＭＳ Ｐ明朝" w:hint="eastAsia"/>
        </w:rPr>
        <w:t>玉名市トランポリン協会</w:t>
      </w:r>
    </w:p>
    <w:p w14:paraId="5A352D1C" w14:textId="633B06DC" w:rsidR="00BB2DB9" w:rsidRDefault="00BB2DB9" w:rsidP="00BB2DB9">
      <w:pPr>
        <w:tabs>
          <w:tab w:val="left" w:pos="1134"/>
        </w:tabs>
        <w:rPr>
          <w:rFonts w:ascii="ＭＳ Ｐ明朝" w:eastAsia="ＭＳ Ｐ明朝" w:hAnsi="ＭＳ Ｐ明朝"/>
        </w:rPr>
      </w:pPr>
      <w:r>
        <w:rPr>
          <w:rFonts w:ascii="ＭＳ Ｐ明朝" w:eastAsia="ＭＳ Ｐ明朝" w:hAnsi="ＭＳ Ｐ明朝" w:hint="eastAsia"/>
        </w:rPr>
        <w:t>3.</w:t>
      </w:r>
      <w:r>
        <w:rPr>
          <w:rFonts w:ascii="ＭＳ Ｐ明朝" w:eastAsia="ＭＳ Ｐ明朝" w:hAnsi="ＭＳ Ｐ明朝" w:hint="eastAsia"/>
          <w:lang w:eastAsia="zh-TW"/>
        </w:rPr>
        <w:t xml:space="preserve">日時　　</w:t>
      </w:r>
      <w:r>
        <w:rPr>
          <w:rFonts w:ascii="ＭＳ Ｐ明朝" w:eastAsia="PMingLiU" w:hAnsi="ＭＳ Ｐ明朝"/>
          <w:lang w:eastAsia="zh-TW"/>
        </w:rPr>
        <w:tab/>
      </w:r>
      <w:r>
        <w:rPr>
          <w:rFonts w:ascii="ＭＳ Ｐ明朝" w:eastAsia="ＭＳ Ｐ明朝" w:hAnsi="ＭＳ Ｐ明朝" w:hint="eastAsia"/>
        </w:rPr>
        <w:t>令和</w:t>
      </w:r>
      <w:r w:rsidR="00BE03C0">
        <w:rPr>
          <w:rFonts w:ascii="ＭＳ Ｐ明朝" w:eastAsia="ＭＳ Ｐ明朝" w:hAnsi="ＭＳ Ｐ明朝" w:hint="eastAsia"/>
        </w:rPr>
        <w:t>3</w:t>
      </w:r>
      <w:r>
        <w:rPr>
          <w:rFonts w:ascii="ＭＳ Ｐ明朝" w:eastAsia="ＭＳ Ｐ明朝" w:hAnsi="ＭＳ Ｐ明朝" w:hint="eastAsia"/>
        </w:rPr>
        <w:t>年</w:t>
      </w:r>
      <w:r w:rsidR="00BE03C0">
        <w:rPr>
          <w:rFonts w:ascii="ＭＳ Ｐ明朝" w:eastAsia="ＭＳ Ｐ明朝" w:hAnsi="ＭＳ Ｐ明朝" w:hint="eastAsia"/>
        </w:rPr>
        <w:t>4</w:t>
      </w:r>
      <w:r>
        <w:rPr>
          <w:rFonts w:ascii="ＭＳ Ｐ明朝" w:eastAsia="ＭＳ Ｐ明朝" w:hAnsi="ＭＳ Ｐ明朝" w:hint="eastAsia"/>
          <w:lang w:eastAsia="zh-TW"/>
        </w:rPr>
        <w:t>月</w:t>
      </w:r>
      <w:r w:rsidR="00BE03C0">
        <w:rPr>
          <w:rFonts w:ascii="ＭＳ Ｐ明朝" w:eastAsia="ＭＳ Ｐ明朝" w:hAnsi="ＭＳ Ｐ明朝" w:hint="eastAsia"/>
        </w:rPr>
        <w:t>29</w:t>
      </w:r>
      <w:r>
        <w:rPr>
          <w:rFonts w:ascii="ＭＳ Ｐ明朝" w:eastAsia="ＭＳ Ｐ明朝" w:hAnsi="ＭＳ Ｐ明朝" w:hint="eastAsia"/>
          <w:lang w:eastAsia="zh-TW"/>
        </w:rPr>
        <w:t>日</w:t>
      </w:r>
      <w:r w:rsidR="00BE03C0">
        <w:rPr>
          <w:rFonts w:ascii="ＭＳ Ｐ明朝" w:eastAsia="ＭＳ Ｐ明朝" w:hAnsi="ＭＳ Ｐ明朝" w:hint="eastAsia"/>
        </w:rPr>
        <w:t>(祝・木</w:t>
      </w:r>
      <w:r>
        <w:rPr>
          <w:rFonts w:ascii="ＭＳ Ｐ明朝" w:eastAsia="ＭＳ Ｐ明朝" w:hAnsi="ＭＳ Ｐ明朝" w:hint="eastAsia"/>
        </w:rPr>
        <w:t>） 　9：00</w:t>
      </w:r>
      <w:r>
        <w:rPr>
          <w:rFonts w:ascii="ＭＳ Ｐ明朝" w:eastAsia="ＭＳ Ｐ明朝" w:hAnsi="ＭＳ Ｐ明朝" w:hint="eastAsia"/>
          <w:lang w:eastAsia="zh-TW"/>
        </w:rPr>
        <w:t>～</w:t>
      </w:r>
      <w:r>
        <w:rPr>
          <w:rFonts w:ascii="ＭＳ Ｐ明朝" w:eastAsia="ＭＳ Ｐ明朝" w:hAnsi="ＭＳ Ｐ明朝" w:hint="eastAsia"/>
        </w:rPr>
        <w:t xml:space="preserve">　</w:t>
      </w:r>
    </w:p>
    <w:p w14:paraId="45106FE0" w14:textId="5AD2665F" w:rsidR="00BB2DB9" w:rsidRDefault="00BB2DB9" w:rsidP="00BB2DB9">
      <w:pPr>
        <w:tabs>
          <w:tab w:val="left" w:pos="1134"/>
        </w:tabs>
        <w:rPr>
          <w:rFonts w:ascii="ＭＳ Ｐ明朝" w:eastAsia="ＭＳ Ｐ明朝" w:hAnsi="ＭＳ Ｐ明朝"/>
        </w:rPr>
      </w:pPr>
      <w:r>
        <w:rPr>
          <w:rFonts w:ascii="ＭＳ Ｐ明朝" w:eastAsia="ＭＳ Ｐ明朝" w:hAnsi="ＭＳ Ｐ明朝" w:hint="eastAsia"/>
        </w:rPr>
        <w:t>4.</w:t>
      </w:r>
      <w:r w:rsidRPr="00117118">
        <w:rPr>
          <w:rFonts w:ascii="ＭＳ Ｐ明朝" w:eastAsia="ＭＳ Ｐ明朝" w:hAnsi="ＭＳ Ｐ明朝" w:hint="eastAsia"/>
        </w:rPr>
        <w:t>場所</w:t>
      </w:r>
      <w:r>
        <w:rPr>
          <w:rFonts w:ascii="ＭＳ Ｐ明朝" w:eastAsia="ＭＳ Ｐ明朝" w:hAnsi="ＭＳ Ｐ明朝" w:hint="eastAsia"/>
          <w:lang w:eastAsia="zh-TW"/>
        </w:rPr>
        <w:t xml:space="preserve">　　</w:t>
      </w:r>
      <w:r>
        <w:rPr>
          <w:rFonts w:ascii="ＭＳ Ｐ明朝" w:eastAsia="ＭＳ Ｐ明朝" w:hAnsi="ＭＳ Ｐ明朝"/>
        </w:rPr>
        <w:tab/>
      </w:r>
      <w:r w:rsidR="00BE03C0" w:rsidRPr="00BE03C0">
        <w:rPr>
          <w:rFonts w:ascii="ＭＳ Ｐ明朝" w:eastAsia="ＭＳ Ｐ明朝" w:hAnsi="ＭＳ Ｐ明朝" w:hint="eastAsia"/>
          <w:color w:val="FF0000"/>
        </w:rPr>
        <w:t>玉名市天水体育館</w:t>
      </w:r>
      <w:r w:rsidR="00BE03C0">
        <w:rPr>
          <w:rFonts w:ascii="ＭＳ Ｐ明朝" w:eastAsia="ＭＳ Ｐ明朝" w:hAnsi="ＭＳ Ｐ明朝" w:hint="eastAsia"/>
        </w:rPr>
        <w:t>（</w:t>
      </w:r>
      <w:r w:rsidR="00BE03C0" w:rsidRPr="00BE03C0">
        <w:rPr>
          <w:rFonts w:ascii="ＭＳ Ｐ明朝" w:eastAsia="ＭＳ Ｐ明朝" w:hAnsi="ＭＳ Ｐ明朝" w:hint="eastAsia"/>
          <w:color w:val="FF0000"/>
        </w:rPr>
        <w:t>〒861-5401　熊本県玉名市天水町小天7237-1</w:t>
      </w:r>
      <w:r w:rsidR="00BE03C0">
        <w:rPr>
          <w:rFonts w:ascii="ＭＳ Ｐ明朝" w:eastAsia="ＭＳ Ｐ明朝" w:hAnsi="ＭＳ Ｐ明朝" w:hint="eastAsia"/>
        </w:rPr>
        <w:t>）</w:t>
      </w:r>
    </w:p>
    <w:p w14:paraId="22A0C303" w14:textId="77777777" w:rsidR="00BB2DB9" w:rsidRPr="00943764" w:rsidRDefault="00BB2DB9" w:rsidP="00BB2DB9">
      <w:pPr>
        <w:tabs>
          <w:tab w:val="left" w:pos="1134"/>
        </w:tabs>
        <w:rPr>
          <w:rFonts w:ascii="ＭＳ Ｐ明朝" w:eastAsia="ＭＳ Ｐ明朝" w:hAnsi="ＭＳ Ｐ明朝"/>
        </w:rPr>
      </w:pPr>
      <w:r>
        <w:rPr>
          <w:rFonts w:ascii="ＭＳ Ｐ明朝" w:eastAsia="ＭＳ Ｐ明朝" w:hAnsi="ＭＳ Ｐ明朝" w:hint="eastAsia"/>
        </w:rPr>
        <w:t>5.</w:t>
      </w:r>
      <w:r w:rsidRPr="00943764">
        <w:rPr>
          <w:rFonts w:ascii="ＭＳ Ｐ明朝" w:eastAsia="ＭＳ Ｐ明朝" w:hAnsi="ＭＳ Ｐ明朝" w:hint="eastAsia"/>
        </w:rPr>
        <w:t>日程</w:t>
      </w: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134"/>
        <w:gridCol w:w="992"/>
        <w:gridCol w:w="709"/>
        <w:gridCol w:w="708"/>
        <w:gridCol w:w="709"/>
        <w:gridCol w:w="709"/>
        <w:gridCol w:w="709"/>
        <w:gridCol w:w="2268"/>
        <w:gridCol w:w="1134"/>
      </w:tblGrid>
      <w:tr w:rsidR="008D16BD" w14:paraId="0DCB8628" w14:textId="187C6219" w:rsidTr="00522840">
        <w:trPr>
          <w:cantSplit/>
          <w:trHeight w:val="771"/>
        </w:trPr>
        <w:tc>
          <w:tcPr>
            <w:tcW w:w="1560" w:type="dxa"/>
            <w:gridSpan w:val="2"/>
            <w:tcBorders>
              <w:tl2br w:val="single" w:sz="4" w:space="0" w:color="auto"/>
            </w:tcBorders>
          </w:tcPr>
          <w:p w14:paraId="0C660D61" w14:textId="77777777" w:rsidR="008D16BD" w:rsidRDefault="008D16BD" w:rsidP="00BB2DB9">
            <w:pPr>
              <w:tabs>
                <w:tab w:val="left" w:pos="1134"/>
              </w:tabs>
              <w:rPr>
                <w:rFonts w:ascii="ＭＳ Ｐ明朝" w:eastAsia="ＭＳ Ｐ明朝" w:hAnsi="ＭＳ Ｐ明朝"/>
                <w:sz w:val="20"/>
              </w:rPr>
            </w:pPr>
          </w:p>
        </w:tc>
        <w:tc>
          <w:tcPr>
            <w:tcW w:w="992" w:type="dxa"/>
          </w:tcPr>
          <w:p w14:paraId="4654F7A7" w14:textId="77777777" w:rsidR="008D16BD" w:rsidRDefault="008D16BD" w:rsidP="009878D1">
            <w:pPr>
              <w:tabs>
                <w:tab w:val="left" w:pos="1134"/>
              </w:tabs>
              <w:ind w:firstLineChars="100" w:firstLine="200"/>
              <w:jc w:val="left"/>
              <w:rPr>
                <w:rFonts w:ascii="ＭＳ Ｐ明朝" w:eastAsia="ＭＳ Ｐ明朝" w:hAnsi="ＭＳ Ｐ明朝"/>
                <w:sz w:val="20"/>
              </w:rPr>
            </w:pPr>
            <w:r>
              <w:rPr>
                <w:rFonts w:ascii="ＭＳ Ｐ明朝" w:eastAsia="ＭＳ Ｐ明朝" w:hAnsi="ＭＳ Ｐ明朝" w:hint="eastAsia"/>
                <w:sz w:val="20"/>
              </w:rPr>
              <w:t>○○</w:t>
            </w:r>
          </w:p>
          <w:p w14:paraId="44AD9237" w14:textId="77777777" w:rsidR="008D16BD" w:rsidRPr="00943764" w:rsidRDefault="008D16BD" w:rsidP="00522840">
            <w:pPr>
              <w:tabs>
                <w:tab w:val="left" w:pos="1134"/>
              </w:tabs>
              <w:ind w:firstLineChars="50" w:firstLine="100"/>
              <w:jc w:val="left"/>
              <w:rPr>
                <w:rFonts w:ascii="ＭＳ Ｐ明朝" w:eastAsia="ＭＳ Ｐ明朝" w:hAnsi="ＭＳ Ｐ明朝"/>
                <w:sz w:val="20"/>
              </w:rPr>
            </w:pPr>
            <w:r>
              <w:rPr>
                <w:rFonts w:ascii="ＭＳ Ｐ明朝" w:eastAsia="ＭＳ Ｐ明朝" w:hAnsi="ＭＳ Ｐ明朝" w:hint="eastAsia"/>
                <w:sz w:val="20"/>
              </w:rPr>
              <w:t>クラブ</w:t>
            </w:r>
          </w:p>
        </w:tc>
        <w:tc>
          <w:tcPr>
            <w:tcW w:w="709" w:type="dxa"/>
          </w:tcPr>
          <w:p w14:paraId="13D55581" w14:textId="77777777" w:rsidR="008D16BD" w:rsidRDefault="008D16BD" w:rsidP="00BB2DB9">
            <w:pPr>
              <w:tabs>
                <w:tab w:val="left" w:pos="1134"/>
              </w:tabs>
              <w:jc w:val="center"/>
              <w:rPr>
                <w:rFonts w:ascii="ＭＳ Ｐ明朝" w:eastAsia="ＭＳ Ｐ明朝" w:hAnsi="ＭＳ Ｐ明朝"/>
                <w:sz w:val="20"/>
              </w:rPr>
            </w:pPr>
            <w:r>
              <w:rPr>
                <w:rFonts w:ascii="ＭＳ Ｐ明朝" w:eastAsia="ＭＳ Ｐ明朝" w:hAnsi="ＭＳ Ｐ明朝" w:hint="eastAsia"/>
                <w:sz w:val="20"/>
              </w:rPr>
              <w:t>除菌</w:t>
            </w:r>
          </w:p>
          <w:p w14:paraId="7A3DFBFE" w14:textId="77777777" w:rsidR="008D16BD" w:rsidRPr="00943764" w:rsidRDefault="008D16BD" w:rsidP="00BB2DB9">
            <w:pPr>
              <w:tabs>
                <w:tab w:val="left" w:pos="1134"/>
              </w:tabs>
              <w:jc w:val="center"/>
              <w:rPr>
                <w:rFonts w:ascii="ＭＳ Ｐ明朝" w:eastAsia="ＭＳ Ｐ明朝" w:hAnsi="ＭＳ Ｐ明朝"/>
                <w:sz w:val="16"/>
                <w:szCs w:val="16"/>
              </w:rPr>
            </w:pPr>
            <w:r>
              <w:rPr>
                <w:rFonts w:ascii="ＭＳ Ｐ明朝" w:eastAsia="ＭＳ Ｐ明朝" w:hAnsi="ＭＳ Ｐ明朝" w:hint="eastAsia"/>
                <w:sz w:val="20"/>
              </w:rPr>
              <w:t>時間</w:t>
            </w:r>
          </w:p>
        </w:tc>
        <w:tc>
          <w:tcPr>
            <w:tcW w:w="708" w:type="dxa"/>
          </w:tcPr>
          <w:p w14:paraId="131BFC09" w14:textId="77777777" w:rsidR="008D16BD" w:rsidRDefault="008D16BD" w:rsidP="00BB2DB9">
            <w:pPr>
              <w:tabs>
                <w:tab w:val="left" w:pos="1134"/>
              </w:tabs>
              <w:jc w:val="center"/>
              <w:rPr>
                <w:rFonts w:ascii="ＭＳ Ｐ明朝" w:eastAsia="ＭＳ Ｐ明朝" w:hAnsi="ＭＳ Ｐ明朝"/>
                <w:sz w:val="20"/>
              </w:rPr>
            </w:pPr>
            <w:r>
              <w:rPr>
                <w:rFonts w:ascii="ＭＳ Ｐ明朝" w:eastAsia="ＭＳ Ｐ明朝" w:hAnsi="ＭＳ Ｐ明朝" w:hint="eastAsia"/>
                <w:sz w:val="20"/>
              </w:rPr>
              <w:t>○○</w:t>
            </w:r>
          </w:p>
          <w:p w14:paraId="33A0A4A9" w14:textId="77777777" w:rsidR="008D16BD" w:rsidRPr="00943764" w:rsidRDefault="008D16BD" w:rsidP="00BB2DB9">
            <w:pPr>
              <w:tabs>
                <w:tab w:val="left" w:pos="1134"/>
              </w:tabs>
              <w:jc w:val="center"/>
              <w:rPr>
                <w:rFonts w:ascii="ＭＳ Ｐ明朝" w:eastAsia="ＭＳ Ｐ明朝" w:hAnsi="ＭＳ Ｐ明朝"/>
                <w:sz w:val="20"/>
              </w:rPr>
            </w:pPr>
            <w:r>
              <w:rPr>
                <w:rFonts w:ascii="ＭＳ Ｐ明朝" w:eastAsia="ＭＳ Ｐ明朝" w:hAnsi="ＭＳ Ｐ明朝" w:hint="eastAsia"/>
                <w:sz w:val="20"/>
              </w:rPr>
              <w:t>クラブ</w:t>
            </w:r>
          </w:p>
        </w:tc>
        <w:tc>
          <w:tcPr>
            <w:tcW w:w="709" w:type="dxa"/>
          </w:tcPr>
          <w:p w14:paraId="1EEE4275" w14:textId="77777777" w:rsidR="008D16BD" w:rsidRPr="00943764" w:rsidRDefault="008D16BD" w:rsidP="00BB2DB9">
            <w:pPr>
              <w:tabs>
                <w:tab w:val="left" w:pos="1134"/>
              </w:tabs>
              <w:jc w:val="center"/>
              <w:rPr>
                <w:rFonts w:ascii="ＭＳ Ｐ明朝" w:eastAsia="ＭＳ Ｐ明朝" w:hAnsi="ＭＳ Ｐ明朝"/>
                <w:sz w:val="20"/>
              </w:rPr>
            </w:pPr>
            <w:r>
              <w:rPr>
                <w:rFonts w:ascii="ＭＳ Ｐ明朝" w:eastAsia="ＭＳ Ｐ明朝" w:hAnsi="ＭＳ Ｐ明朝" w:hint="eastAsia"/>
                <w:sz w:val="20"/>
              </w:rPr>
              <w:t>除菌時間</w:t>
            </w:r>
          </w:p>
        </w:tc>
        <w:tc>
          <w:tcPr>
            <w:tcW w:w="709" w:type="dxa"/>
          </w:tcPr>
          <w:p w14:paraId="612B9F4D" w14:textId="77777777" w:rsidR="008D16BD" w:rsidRDefault="008D16BD" w:rsidP="00BB2DB9">
            <w:pPr>
              <w:tabs>
                <w:tab w:val="left" w:pos="1134"/>
              </w:tabs>
              <w:jc w:val="center"/>
              <w:rPr>
                <w:rFonts w:ascii="ＭＳ Ｐ明朝" w:eastAsia="ＭＳ Ｐ明朝" w:hAnsi="ＭＳ Ｐ明朝"/>
                <w:sz w:val="20"/>
              </w:rPr>
            </w:pPr>
            <w:r>
              <w:rPr>
                <w:rFonts w:ascii="ＭＳ Ｐ明朝" w:eastAsia="ＭＳ Ｐ明朝" w:hAnsi="ＭＳ Ｐ明朝" w:hint="eastAsia"/>
                <w:sz w:val="20"/>
              </w:rPr>
              <w:t>○○</w:t>
            </w:r>
          </w:p>
          <w:p w14:paraId="618B2FF4" w14:textId="77777777" w:rsidR="008D16BD" w:rsidRPr="00943764" w:rsidRDefault="008D16BD" w:rsidP="00BB2DB9">
            <w:pPr>
              <w:tabs>
                <w:tab w:val="left" w:pos="1134"/>
              </w:tabs>
              <w:jc w:val="center"/>
              <w:rPr>
                <w:rFonts w:ascii="ＭＳ Ｐ明朝" w:eastAsia="ＭＳ Ｐ明朝" w:hAnsi="ＭＳ Ｐ明朝"/>
                <w:sz w:val="20"/>
              </w:rPr>
            </w:pPr>
            <w:r>
              <w:rPr>
                <w:rFonts w:ascii="ＭＳ Ｐ明朝" w:eastAsia="ＭＳ Ｐ明朝" w:hAnsi="ＭＳ Ｐ明朝" w:hint="eastAsia"/>
                <w:sz w:val="20"/>
              </w:rPr>
              <w:t>クラブ</w:t>
            </w:r>
          </w:p>
        </w:tc>
        <w:tc>
          <w:tcPr>
            <w:tcW w:w="709" w:type="dxa"/>
          </w:tcPr>
          <w:p w14:paraId="3A7C0CD9" w14:textId="77777777" w:rsidR="008D16BD" w:rsidRDefault="008D16BD" w:rsidP="00BB2DB9">
            <w:pPr>
              <w:tabs>
                <w:tab w:val="left" w:pos="1134"/>
              </w:tabs>
              <w:jc w:val="center"/>
              <w:rPr>
                <w:rFonts w:ascii="ＭＳ Ｐ明朝" w:eastAsia="ＭＳ Ｐ明朝" w:hAnsi="ＭＳ Ｐ明朝"/>
                <w:sz w:val="20"/>
              </w:rPr>
            </w:pPr>
            <w:r>
              <w:rPr>
                <w:rFonts w:ascii="ＭＳ Ｐ明朝" w:eastAsia="ＭＳ Ｐ明朝" w:hAnsi="ＭＳ Ｐ明朝" w:hint="eastAsia"/>
                <w:sz w:val="20"/>
              </w:rPr>
              <w:t>除菌時間</w:t>
            </w:r>
          </w:p>
        </w:tc>
        <w:tc>
          <w:tcPr>
            <w:tcW w:w="2268" w:type="dxa"/>
          </w:tcPr>
          <w:p w14:paraId="4405B666" w14:textId="77777777" w:rsidR="008D16BD" w:rsidRDefault="008D16BD" w:rsidP="00BB2DB9">
            <w:pPr>
              <w:tabs>
                <w:tab w:val="left" w:pos="1134"/>
              </w:tabs>
              <w:jc w:val="center"/>
              <w:rPr>
                <w:rFonts w:ascii="ＭＳ Ｐ明朝" w:eastAsia="ＭＳ Ｐ明朝" w:hAnsi="ＭＳ Ｐ明朝"/>
                <w:sz w:val="20"/>
              </w:rPr>
            </w:pPr>
          </w:p>
          <w:p w14:paraId="2A335188" w14:textId="77777777" w:rsidR="008D16BD" w:rsidRDefault="008D16BD" w:rsidP="00134445">
            <w:pPr>
              <w:tabs>
                <w:tab w:val="left" w:pos="1134"/>
              </w:tabs>
              <w:jc w:val="center"/>
              <w:rPr>
                <w:rFonts w:ascii="ＭＳ Ｐ明朝" w:eastAsia="ＭＳ Ｐ明朝" w:hAnsi="ＭＳ Ｐ明朝"/>
                <w:sz w:val="20"/>
              </w:rPr>
            </w:pPr>
            <w:r>
              <w:rPr>
                <w:rFonts w:ascii="ＭＳ Ｐ明朝" w:eastAsia="ＭＳ Ｐ明朝" w:hAnsi="ＭＳ Ｐ明朝" w:hint="eastAsia"/>
                <w:sz w:val="20"/>
              </w:rPr>
              <w:t>シャトルゲーム</w:t>
            </w:r>
          </w:p>
        </w:tc>
        <w:tc>
          <w:tcPr>
            <w:tcW w:w="1134" w:type="dxa"/>
          </w:tcPr>
          <w:p w14:paraId="588C2FC7" w14:textId="77777777" w:rsidR="008D16BD" w:rsidRDefault="008D16BD" w:rsidP="00BB2DB9">
            <w:pPr>
              <w:tabs>
                <w:tab w:val="left" w:pos="1134"/>
              </w:tabs>
              <w:jc w:val="center"/>
              <w:rPr>
                <w:rFonts w:ascii="ＭＳ Ｐ明朝" w:eastAsia="ＭＳ Ｐ明朝" w:hAnsi="ＭＳ Ｐ明朝"/>
                <w:sz w:val="20"/>
              </w:rPr>
            </w:pPr>
          </w:p>
          <w:p w14:paraId="76CC0DFA" w14:textId="7269170F" w:rsidR="00CF612B" w:rsidRDefault="00CF612B" w:rsidP="00BB2DB9">
            <w:pPr>
              <w:tabs>
                <w:tab w:val="left" w:pos="1134"/>
              </w:tabs>
              <w:jc w:val="center"/>
              <w:rPr>
                <w:rFonts w:ascii="ＭＳ Ｐ明朝" w:eastAsia="ＭＳ Ｐ明朝" w:hAnsi="ＭＳ Ｐ明朝"/>
                <w:sz w:val="20"/>
              </w:rPr>
            </w:pPr>
            <w:r>
              <w:rPr>
                <w:rFonts w:ascii="ＭＳ Ｐ明朝" w:eastAsia="ＭＳ Ｐ明朝" w:hAnsi="ＭＳ Ｐ明朝" w:hint="eastAsia"/>
                <w:sz w:val="20"/>
              </w:rPr>
              <w:t>ハイレベル</w:t>
            </w:r>
          </w:p>
        </w:tc>
      </w:tr>
      <w:tr w:rsidR="008D16BD" w14:paraId="1803E7E2" w14:textId="5E83061D" w:rsidTr="00522840">
        <w:trPr>
          <w:cantSplit/>
          <w:trHeight w:val="406"/>
        </w:trPr>
        <w:tc>
          <w:tcPr>
            <w:tcW w:w="426" w:type="dxa"/>
          </w:tcPr>
          <w:p w14:paraId="53E66567" w14:textId="77777777" w:rsidR="008D16BD" w:rsidRDefault="008D16BD" w:rsidP="00BB2DB9">
            <w:pPr>
              <w:tabs>
                <w:tab w:val="left" w:pos="1134"/>
              </w:tabs>
              <w:rPr>
                <w:rFonts w:ascii="ＭＳ Ｐ明朝" w:eastAsia="ＭＳ Ｐ明朝" w:hAnsi="ＭＳ Ｐ明朝"/>
                <w:sz w:val="20"/>
              </w:rPr>
            </w:pPr>
            <w:r>
              <w:rPr>
                <w:rFonts w:ascii="ＭＳ Ｐ明朝" w:eastAsia="ＭＳ Ｐ明朝" w:hAnsi="ＭＳ Ｐ明朝" w:hint="eastAsia"/>
                <w:sz w:val="20"/>
              </w:rPr>
              <w:t>①</w:t>
            </w:r>
          </w:p>
        </w:tc>
        <w:tc>
          <w:tcPr>
            <w:tcW w:w="1134" w:type="dxa"/>
          </w:tcPr>
          <w:p w14:paraId="48CCF516" w14:textId="77777777" w:rsidR="008D16BD" w:rsidRDefault="008D16BD" w:rsidP="008D16BD">
            <w:pPr>
              <w:tabs>
                <w:tab w:val="left" w:pos="1134"/>
              </w:tabs>
              <w:rPr>
                <w:rFonts w:ascii="ＭＳ Ｐ明朝" w:eastAsia="ＭＳ Ｐ明朝" w:hAnsi="ＭＳ Ｐ明朝"/>
                <w:sz w:val="20"/>
              </w:rPr>
            </w:pPr>
            <w:r>
              <w:rPr>
                <w:rFonts w:ascii="ＭＳ Ｐ明朝" w:eastAsia="ＭＳ Ｐ明朝" w:hAnsi="ＭＳ Ｐ明朝" w:hint="eastAsia"/>
                <w:sz w:val="20"/>
              </w:rPr>
              <w:t>集合時間</w:t>
            </w:r>
          </w:p>
        </w:tc>
        <w:tc>
          <w:tcPr>
            <w:tcW w:w="992" w:type="dxa"/>
          </w:tcPr>
          <w:p w14:paraId="55BDACAD" w14:textId="77777777" w:rsidR="009878D1" w:rsidRDefault="008D16BD" w:rsidP="00BB2DB9">
            <w:pPr>
              <w:tabs>
                <w:tab w:val="left" w:pos="1134"/>
              </w:tabs>
              <w:rPr>
                <w:rFonts w:ascii="ＭＳ Ｐ明朝" w:eastAsia="ＭＳ Ｐ明朝" w:hAnsi="ＭＳ Ｐ明朝"/>
                <w:sz w:val="20"/>
              </w:rPr>
            </w:pPr>
            <w:r w:rsidRPr="00943764">
              <w:rPr>
                <w:rFonts w:ascii="ＭＳ Ｐ明朝" w:eastAsia="ＭＳ Ｐ明朝" w:hAnsi="ＭＳ Ｐ明朝" w:hint="eastAsia"/>
                <w:sz w:val="20"/>
              </w:rPr>
              <w:t>設営後</w:t>
            </w:r>
          </w:p>
          <w:p w14:paraId="79E33092" w14:textId="06D5DE4C" w:rsidR="008D16BD" w:rsidRPr="00943764" w:rsidRDefault="008D16BD" w:rsidP="00522840">
            <w:pPr>
              <w:tabs>
                <w:tab w:val="left" w:pos="1134"/>
              </w:tabs>
              <w:ind w:firstLineChars="50" w:firstLine="100"/>
              <w:rPr>
                <w:rFonts w:ascii="ＭＳ Ｐ明朝" w:eastAsia="ＭＳ Ｐ明朝" w:hAnsi="ＭＳ Ｐ明朝"/>
                <w:sz w:val="20"/>
              </w:rPr>
            </w:pPr>
            <w:r w:rsidRPr="00943764">
              <w:rPr>
                <w:rFonts w:ascii="ＭＳ Ｐ明朝" w:eastAsia="ＭＳ Ｐ明朝" w:hAnsi="ＭＳ Ｐ明朝" w:hint="eastAsia"/>
                <w:sz w:val="20"/>
              </w:rPr>
              <w:t>9:00～</w:t>
            </w:r>
          </w:p>
        </w:tc>
        <w:tc>
          <w:tcPr>
            <w:tcW w:w="709" w:type="dxa"/>
          </w:tcPr>
          <w:p w14:paraId="1BCB3A3E" w14:textId="77777777" w:rsidR="008D16BD" w:rsidRPr="00943764" w:rsidRDefault="008D16BD" w:rsidP="00BB2DB9">
            <w:pPr>
              <w:tabs>
                <w:tab w:val="left" w:pos="1134"/>
              </w:tabs>
              <w:rPr>
                <w:rFonts w:ascii="ＭＳ Ｐ明朝" w:eastAsia="ＭＳ Ｐ明朝" w:hAnsi="ＭＳ Ｐ明朝"/>
                <w:sz w:val="20"/>
              </w:rPr>
            </w:pPr>
            <w:r>
              <w:rPr>
                <w:rFonts w:ascii="ＭＳ Ｐ明朝" w:eastAsia="ＭＳ Ｐ明朝" w:hAnsi="ＭＳ Ｐ明朝" w:hint="eastAsia"/>
                <w:sz w:val="20"/>
              </w:rPr>
              <w:t>10分</w:t>
            </w:r>
          </w:p>
        </w:tc>
        <w:tc>
          <w:tcPr>
            <w:tcW w:w="708" w:type="dxa"/>
          </w:tcPr>
          <w:p w14:paraId="5E8610E6" w14:textId="77777777" w:rsidR="008D16BD" w:rsidRPr="00943764" w:rsidRDefault="008D16BD" w:rsidP="00BB2DB9">
            <w:pPr>
              <w:tabs>
                <w:tab w:val="left" w:pos="1134"/>
              </w:tabs>
              <w:rPr>
                <w:rFonts w:ascii="ＭＳ Ｐ明朝" w:eastAsia="ＭＳ Ｐ明朝" w:hAnsi="ＭＳ Ｐ明朝"/>
                <w:sz w:val="20"/>
              </w:rPr>
            </w:pPr>
          </w:p>
        </w:tc>
        <w:tc>
          <w:tcPr>
            <w:tcW w:w="709" w:type="dxa"/>
          </w:tcPr>
          <w:p w14:paraId="5843201E" w14:textId="77777777" w:rsidR="008D16BD" w:rsidRPr="00943764" w:rsidRDefault="008D16BD" w:rsidP="00BB2DB9">
            <w:pPr>
              <w:tabs>
                <w:tab w:val="left" w:pos="1134"/>
              </w:tabs>
              <w:rPr>
                <w:rFonts w:ascii="ＭＳ Ｐ明朝" w:eastAsia="ＭＳ Ｐ明朝" w:hAnsi="ＭＳ Ｐ明朝"/>
                <w:sz w:val="20"/>
              </w:rPr>
            </w:pPr>
            <w:r>
              <w:rPr>
                <w:rFonts w:ascii="ＭＳ Ｐ明朝" w:eastAsia="ＭＳ Ｐ明朝" w:hAnsi="ＭＳ Ｐ明朝" w:hint="eastAsia"/>
                <w:sz w:val="20"/>
              </w:rPr>
              <w:t>10分</w:t>
            </w:r>
          </w:p>
        </w:tc>
        <w:tc>
          <w:tcPr>
            <w:tcW w:w="709" w:type="dxa"/>
          </w:tcPr>
          <w:p w14:paraId="22341390" w14:textId="77777777" w:rsidR="008D16BD" w:rsidRPr="00943764" w:rsidRDefault="008D16BD" w:rsidP="00BB2DB9">
            <w:pPr>
              <w:tabs>
                <w:tab w:val="left" w:pos="1134"/>
              </w:tabs>
              <w:rPr>
                <w:rFonts w:ascii="ＭＳ Ｐ明朝" w:eastAsia="ＭＳ Ｐ明朝" w:hAnsi="ＭＳ Ｐ明朝"/>
                <w:sz w:val="20"/>
              </w:rPr>
            </w:pPr>
          </w:p>
        </w:tc>
        <w:tc>
          <w:tcPr>
            <w:tcW w:w="709" w:type="dxa"/>
          </w:tcPr>
          <w:p w14:paraId="42DF4E09" w14:textId="77777777" w:rsidR="008D16BD" w:rsidRPr="00943764" w:rsidRDefault="008D16BD" w:rsidP="00BB2DB9">
            <w:pPr>
              <w:tabs>
                <w:tab w:val="left" w:pos="1134"/>
              </w:tabs>
              <w:rPr>
                <w:rFonts w:ascii="ＭＳ Ｐ明朝" w:eastAsia="ＭＳ Ｐ明朝" w:hAnsi="ＭＳ Ｐ明朝"/>
                <w:sz w:val="20"/>
              </w:rPr>
            </w:pPr>
            <w:r>
              <w:rPr>
                <w:rFonts w:ascii="ＭＳ Ｐ明朝" w:eastAsia="ＭＳ Ｐ明朝" w:hAnsi="ＭＳ Ｐ明朝" w:hint="eastAsia"/>
                <w:sz w:val="20"/>
              </w:rPr>
              <w:t>10分</w:t>
            </w:r>
          </w:p>
        </w:tc>
        <w:tc>
          <w:tcPr>
            <w:tcW w:w="2268" w:type="dxa"/>
          </w:tcPr>
          <w:p w14:paraId="0BC17721" w14:textId="77777777" w:rsidR="008D16BD" w:rsidRPr="00943764" w:rsidRDefault="008D16BD" w:rsidP="001A7313">
            <w:pPr>
              <w:tabs>
                <w:tab w:val="left" w:pos="1134"/>
              </w:tabs>
              <w:rPr>
                <w:rFonts w:ascii="ＭＳ Ｐ明朝" w:eastAsia="ＭＳ Ｐ明朝" w:hAnsi="ＭＳ Ｐ明朝"/>
                <w:sz w:val="20"/>
              </w:rPr>
            </w:pPr>
            <w:r>
              <w:rPr>
                <w:rFonts w:ascii="ＭＳ Ｐ明朝" w:eastAsia="ＭＳ Ｐ明朝" w:hAnsi="ＭＳ Ｐ明朝" w:hint="eastAsia"/>
                <w:sz w:val="20"/>
              </w:rPr>
              <w:t>9:</w:t>
            </w:r>
            <w:r>
              <w:rPr>
                <w:rFonts w:ascii="ＭＳ Ｐ明朝" w:eastAsia="ＭＳ Ｐ明朝" w:hAnsi="ＭＳ Ｐ明朝"/>
                <w:sz w:val="20"/>
              </w:rPr>
              <w:t>30</w:t>
            </w:r>
            <w:r>
              <w:rPr>
                <w:rFonts w:ascii="ＭＳ Ｐ明朝" w:eastAsia="ＭＳ Ｐ明朝" w:hAnsi="ＭＳ Ｐ明朝" w:hint="eastAsia"/>
                <w:sz w:val="20"/>
              </w:rPr>
              <w:t>受付　締切後、連絡</w:t>
            </w:r>
          </w:p>
        </w:tc>
        <w:tc>
          <w:tcPr>
            <w:tcW w:w="1134" w:type="dxa"/>
          </w:tcPr>
          <w:p w14:paraId="638E7E58" w14:textId="77777777" w:rsidR="008D16BD" w:rsidRDefault="008D16BD" w:rsidP="001A7313">
            <w:pPr>
              <w:tabs>
                <w:tab w:val="left" w:pos="1134"/>
              </w:tabs>
              <w:rPr>
                <w:rFonts w:ascii="ＭＳ Ｐ明朝" w:eastAsia="ＭＳ Ｐ明朝" w:hAnsi="ＭＳ Ｐ明朝"/>
                <w:sz w:val="20"/>
              </w:rPr>
            </w:pPr>
          </w:p>
        </w:tc>
      </w:tr>
      <w:tr w:rsidR="008D16BD" w14:paraId="4D61BA75" w14:textId="199D6EA9" w:rsidTr="00522840">
        <w:trPr>
          <w:cantSplit/>
          <w:trHeight w:val="288"/>
        </w:trPr>
        <w:tc>
          <w:tcPr>
            <w:tcW w:w="426" w:type="dxa"/>
          </w:tcPr>
          <w:p w14:paraId="68E39A19" w14:textId="77777777" w:rsidR="008D16BD" w:rsidRDefault="008D16BD" w:rsidP="00BB2DB9">
            <w:pPr>
              <w:tabs>
                <w:tab w:val="left" w:pos="1134"/>
              </w:tabs>
              <w:rPr>
                <w:rFonts w:ascii="ＭＳ Ｐ明朝" w:eastAsia="ＭＳ Ｐ明朝" w:hAnsi="ＭＳ Ｐ明朝"/>
                <w:sz w:val="20"/>
              </w:rPr>
            </w:pPr>
            <w:r>
              <w:rPr>
                <w:rFonts w:ascii="ＭＳ Ｐ明朝" w:eastAsia="ＭＳ Ｐ明朝" w:hAnsi="ＭＳ Ｐ明朝" w:hint="eastAsia"/>
                <w:sz w:val="20"/>
              </w:rPr>
              <w:t>②</w:t>
            </w:r>
          </w:p>
        </w:tc>
        <w:tc>
          <w:tcPr>
            <w:tcW w:w="1134" w:type="dxa"/>
          </w:tcPr>
          <w:p w14:paraId="7E9B987B" w14:textId="77777777" w:rsidR="008D16BD" w:rsidRDefault="008D16BD" w:rsidP="008D16BD">
            <w:pPr>
              <w:tabs>
                <w:tab w:val="left" w:pos="1134"/>
              </w:tabs>
              <w:rPr>
                <w:rFonts w:ascii="ＭＳ Ｐ明朝" w:eastAsia="ＭＳ Ｐ明朝" w:hAnsi="ＭＳ Ｐ明朝"/>
                <w:sz w:val="20"/>
              </w:rPr>
            </w:pPr>
            <w:r>
              <w:rPr>
                <w:rFonts w:ascii="ＭＳ Ｐ明朝" w:eastAsia="ＭＳ Ｐ明朝" w:hAnsi="ＭＳ Ｐ明朝" w:hint="eastAsia"/>
                <w:sz w:val="20"/>
              </w:rPr>
              <w:t>試技開始</w:t>
            </w:r>
          </w:p>
        </w:tc>
        <w:tc>
          <w:tcPr>
            <w:tcW w:w="6804" w:type="dxa"/>
            <w:gridSpan w:val="7"/>
          </w:tcPr>
          <w:p w14:paraId="32359A00" w14:textId="77777777" w:rsidR="008D16BD" w:rsidRPr="00943764" w:rsidRDefault="008D16BD" w:rsidP="00BB2DB9">
            <w:pPr>
              <w:tabs>
                <w:tab w:val="left" w:pos="1134"/>
              </w:tabs>
              <w:ind w:firstLineChars="1400" w:firstLine="2800"/>
              <w:rPr>
                <w:rFonts w:ascii="ＭＳ Ｐ明朝" w:eastAsia="ＭＳ Ｐ明朝" w:hAnsi="ＭＳ Ｐ明朝"/>
                <w:sz w:val="20"/>
              </w:rPr>
            </w:pPr>
            <w:r w:rsidRPr="00943764">
              <w:rPr>
                <w:rFonts w:ascii="ＭＳ Ｐ明朝" w:eastAsia="ＭＳ Ｐ明朝" w:hAnsi="ＭＳ Ｐ明朝" w:hint="eastAsia"/>
                <w:sz w:val="20"/>
              </w:rPr>
              <w:t>集合後、順次</w:t>
            </w:r>
          </w:p>
        </w:tc>
        <w:tc>
          <w:tcPr>
            <w:tcW w:w="1134" w:type="dxa"/>
          </w:tcPr>
          <w:p w14:paraId="47AB008B" w14:textId="77777777" w:rsidR="008D16BD" w:rsidRPr="00943764" w:rsidRDefault="008D16BD" w:rsidP="00BB2DB9">
            <w:pPr>
              <w:tabs>
                <w:tab w:val="left" w:pos="1134"/>
              </w:tabs>
              <w:ind w:firstLineChars="1400" w:firstLine="2800"/>
              <w:rPr>
                <w:rFonts w:ascii="ＭＳ Ｐ明朝" w:eastAsia="ＭＳ Ｐ明朝" w:hAnsi="ＭＳ Ｐ明朝"/>
                <w:sz w:val="20"/>
              </w:rPr>
            </w:pPr>
          </w:p>
        </w:tc>
      </w:tr>
    </w:tbl>
    <w:p w14:paraId="393AE6C8" w14:textId="77777777" w:rsidR="00BB2DB9" w:rsidRDefault="00BB2DB9" w:rsidP="00BB2DB9">
      <w:pPr>
        <w:tabs>
          <w:tab w:val="left" w:pos="825"/>
        </w:tabs>
        <w:ind w:leftChars="-300" w:left="630" w:hangingChars="600" w:hanging="1260"/>
        <w:rPr>
          <w:rFonts w:ascii="ＭＳ ゴシック" w:eastAsia="ＭＳ ゴシック" w:hAnsi="ＭＳ ゴシック"/>
          <w:color w:val="FF0000"/>
        </w:rPr>
      </w:pPr>
      <w:r w:rsidRPr="0004593E">
        <w:rPr>
          <w:rFonts w:ascii="ＭＳ ゴシック" w:eastAsia="ＭＳ ゴシック" w:hAnsi="ＭＳ ゴシック" w:hint="eastAsia"/>
          <w:color w:val="FF0000"/>
        </w:rPr>
        <w:tab/>
      </w:r>
      <w:r w:rsidRPr="0004593E">
        <w:rPr>
          <w:rFonts w:ascii="ＭＳ ゴシック" w:eastAsia="ＭＳ ゴシック" w:hAnsi="ＭＳ ゴシック" w:hint="eastAsia"/>
          <w:color w:val="FF0000"/>
        </w:rPr>
        <w:tab/>
        <w:t>※感染拡大状況により、一切の日程は大幅に変更する場合があります。</w:t>
      </w:r>
      <w:r w:rsidRPr="0004593E">
        <w:rPr>
          <w:rFonts w:ascii="ＭＳ ゴシック" w:eastAsia="ＭＳ ゴシック" w:hAnsi="ＭＳ ゴシック"/>
          <w:color w:val="FF0000"/>
        </w:rPr>
        <w:br/>
      </w:r>
      <w:r w:rsidRPr="0004593E">
        <w:rPr>
          <w:rFonts w:ascii="ＭＳ ゴシック" w:eastAsia="ＭＳ ゴシック" w:hAnsi="ＭＳ ゴシック" w:hint="eastAsia"/>
          <w:color w:val="FF0000"/>
        </w:rPr>
        <w:t>（変更がある場合はクラブ代表者から連絡します）</w:t>
      </w:r>
    </w:p>
    <w:p w14:paraId="23B45D0D" w14:textId="77777777" w:rsidR="00BB2DB9" w:rsidRPr="00CC41C4" w:rsidRDefault="00BB2DB9" w:rsidP="00BB2DB9">
      <w:pPr>
        <w:tabs>
          <w:tab w:val="left" w:pos="1134"/>
          <w:tab w:val="left" w:pos="2410"/>
        </w:tabs>
        <w:ind w:left="630" w:hangingChars="300" w:hanging="630"/>
        <w:rPr>
          <w:rFonts w:ascii="ＭＳ ゴシック" w:eastAsia="ＭＳ ゴシック" w:hAnsi="ＭＳ ゴシック"/>
          <w:color w:val="FF0000"/>
        </w:rPr>
      </w:pPr>
      <w:r w:rsidRPr="00CC41C4">
        <w:rPr>
          <w:rFonts w:ascii="ＭＳ ゴシック" w:eastAsia="ＭＳ ゴシック" w:hAnsi="ＭＳ ゴシック" w:hint="eastAsia"/>
        </w:rPr>
        <w:t>6.</w:t>
      </w:r>
      <w:r>
        <w:rPr>
          <w:rFonts w:ascii="ＭＳ Ｐ明朝" w:eastAsia="ＭＳ Ｐ明朝" w:hAnsi="ＭＳ Ｐ明朝" w:hint="eastAsia"/>
        </w:rPr>
        <w:t>参加料　　バッジテスト</w:t>
      </w:r>
      <w:r>
        <w:rPr>
          <w:rFonts w:ascii="ＭＳ Ｐ明朝" w:eastAsia="ＭＳ Ｐ明朝" w:hAnsi="ＭＳ Ｐ明朝"/>
        </w:rPr>
        <w:tab/>
      </w:r>
      <w:r>
        <w:rPr>
          <w:rFonts w:ascii="ＭＳ Ｐ明朝" w:eastAsia="ＭＳ Ｐ明朝" w:hAnsi="ＭＳ Ｐ明朝" w:hint="eastAsia"/>
        </w:rPr>
        <w:t>5級、4級は、2,000円（検定料1,000円、認定料1,000円）</w:t>
      </w:r>
    </w:p>
    <w:p w14:paraId="59627FC2" w14:textId="77777777" w:rsidR="00BB2DB9" w:rsidRDefault="00BB2DB9" w:rsidP="00BB2DB9">
      <w:pPr>
        <w:tabs>
          <w:tab w:val="left" w:pos="1134"/>
          <w:tab w:val="left" w:pos="2410"/>
          <w:tab w:val="left" w:pos="8400"/>
        </w:tabs>
        <w:ind w:leftChars="248" w:left="521" w:firstLineChars="100" w:firstLine="210"/>
        <w:rPr>
          <w:rFonts w:ascii="ＭＳ Ｐ明朝" w:eastAsia="ＭＳ Ｐ明朝" w:hAnsi="ＭＳ Ｐ明朝"/>
        </w:rPr>
      </w:pPr>
      <w:r>
        <w:rPr>
          <w:rFonts w:ascii="ＭＳ Ｐ明朝" w:eastAsia="ＭＳ Ｐ明朝" w:hAnsi="ＭＳ Ｐ明朝" w:hint="eastAsia"/>
        </w:rPr>
        <w:t xml:space="preserve">　　　　　　　　　　　</w:t>
      </w:r>
      <w:r>
        <w:rPr>
          <w:rFonts w:ascii="ＭＳ Ｐ明朝" w:eastAsia="ＭＳ Ｐ明朝" w:hAnsi="ＭＳ Ｐ明朝"/>
        </w:rPr>
        <w:tab/>
      </w:r>
      <w:r>
        <w:rPr>
          <w:rFonts w:ascii="ＭＳ Ｐ明朝" w:eastAsia="ＭＳ Ｐ明朝" w:hAnsi="ＭＳ Ｐ明朝" w:hint="eastAsia"/>
        </w:rPr>
        <w:t>3級、2級、１級は、2,500円（検定料1,500円、認定料1,000円）</w:t>
      </w:r>
    </w:p>
    <w:p w14:paraId="32CC0C9F" w14:textId="77777777" w:rsidR="00BB2DB9" w:rsidRDefault="00BB2DB9" w:rsidP="00BB2DB9">
      <w:pPr>
        <w:tabs>
          <w:tab w:val="left" w:pos="1134"/>
          <w:tab w:val="left" w:pos="2410"/>
          <w:tab w:val="left" w:pos="8400"/>
        </w:tabs>
        <w:ind w:leftChars="248" w:left="521" w:firstLineChars="100" w:firstLine="210"/>
        <w:rPr>
          <w:rFonts w:ascii="ＭＳ Ｐ明朝" w:eastAsia="ＭＳ Ｐ明朝" w:hAnsi="ＭＳ Ｐ明朝"/>
        </w:rPr>
      </w:pPr>
      <w:r>
        <w:rPr>
          <w:rFonts w:ascii="ＭＳ Ｐ明朝" w:eastAsia="ＭＳ Ｐ明朝" w:hAnsi="ＭＳ Ｐ明朝" w:hint="eastAsia"/>
        </w:rPr>
        <w:t xml:space="preserve">　　　ハイレベル　　全</w:t>
      </w:r>
      <w:r>
        <w:rPr>
          <w:rFonts w:ascii="ＭＳ Ｐ明朝" w:eastAsia="ＭＳ Ｐ明朝" w:hAnsi="ＭＳ Ｐ明朝"/>
        </w:rPr>
        <w:t>級</w:t>
      </w:r>
      <w:r>
        <w:rPr>
          <w:rFonts w:ascii="ＭＳ Ｐ明朝" w:eastAsia="ＭＳ Ｐ明朝" w:hAnsi="ＭＳ Ｐ明朝" w:hint="eastAsia"/>
        </w:rPr>
        <w:t>3,000円（検定料2,000円、認定料1,000円）</w:t>
      </w:r>
    </w:p>
    <w:p w14:paraId="590CECC1" w14:textId="77777777" w:rsidR="00BB2DB9" w:rsidRPr="0063445C" w:rsidRDefault="00BB2DB9" w:rsidP="00BB2DB9">
      <w:pPr>
        <w:tabs>
          <w:tab w:val="left" w:pos="1134"/>
          <w:tab w:val="left" w:pos="2410"/>
        </w:tabs>
        <w:ind w:firstLineChars="350" w:firstLine="735"/>
        <w:rPr>
          <w:rFonts w:ascii="ＭＳ Ｐ明朝" w:eastAsia="ＭＳ Ｐ明朝" w:hAnsi="ＭＳ Ｐ明朝"/>
          <w:sz w:val="20"/>
        </w:rPr>
      </w:pPr>
      <w:r>
        <w:rPr>
          <w:rFonts w:ascii="ＭＳ Ｐ明朝" w:eastAsia="ＭＳ Ｐ明朝" w:hAnsi="ＭＳ Ｐ明朝" w:hint="eastAsia"/>
        </w:rPr>
        <w:t xml:space="preserve">    シャトルゲーム会1,000円</w:t>
      </w:r>
      <w:r>
        <w:rPr>
          <w:rFonts w:ascii="ＭＳ Ｐ明朝" w:eastAsia="ＭＳ Ｐ明朝" w:hAnsi="ＭＳ Ｐ明朝"/>
        </w:rPr>
        <w:t xml:space="preserve"> </w:t>
      </w:r>
      <w:r>
        <w:rPr>
          <w:rFonts w:ascii="ＭＳ Ｐ明朝" w:eastAsia="ＭＳ Ｐ明朝" w:hAnsi="ＭＳ Ｐ明朝" w:hint="eastAsia"/>
        </w:rPr>
        <w:t>（</w:t>
      </w:r>
      <w:r>
        <w:rPr>
          <w:rFonts w:ascii="ＭＳ Ｐ明朝" w:eastAsia="ＭＳ Ｐ明朝" w:hAnsi="ＭＳ Ｐ明朝" w:hint="eastAsia"/>
          <w:sz w:val="20"/>
        </w:rPr>
        <w:t>バッジテスト不合格の場合、認定料が返金されます。）</w:t>
      </w:r>
      <w:r>
        <w:rPr>
          <w:rFonts w:ascii="ＭＳ Ｐ明朝" w:eastAsia="ＭＳ Ｐ明朝" w:hAnsi="ＭＳ Ｐ明朝"/>
        </w:rPr>
        <w:tab/>
      </w:r>
    </w:p>
    <w:p w14:paraId="5FE37C68" w14:textId="415B3ED8" w:rsidR="00BB2DB9" w:rsidRPr="00E0378A" w:rsidRDefault="00BB2DB9" w:rsidP="00BB2DB9">
      <w:pPr>
        <w:tabs>
          <w:tab w:val="left" w:pos="1418"/>
        </w:tabs>
        <w:ind w:left="1680" w:hangingChars="800" w:hanging="1680"/>
        <w:rPr>
          <w:rFonts w:ascii="ＭＳ ゴシック" w:eastAsia="ＭＳ ゴシック" w:hAnsi="ＭＳ ゴシック"/>
          <w:color w:val="FF0000"/>
        </w:rPr>
      </w:pPr>
      <w:r w:rsidRPr="00021064">
        <w:rPr>
          <w:rFonts w:ascii="ＭＳ Ｐ明朝" w:eastAsia="ＭＳ Ｐ明朝" w:hAnsi="ＭＳ Ｐ明朝" w:hint="eastAsia"/>
        </w:rPr>
        <w:t>7.参加規定</w:t>
      </w:r>
      <w:r w:rsidRPr="00C307B2">
        <w:rPr>
          <w:rFonts w:ascii="ＭＳ Ｐ明朝" w:eastAsia="ＭＳ Ｐ明朝" w:hAnsi="ＭＳ Ｐ明朝" w:hint="eastAsia"/>
          <w:color w:val="FF0000"/>
        </w:rPr>
        <w:t xml:space="preserve">　　</w:t>
      </w:r>
      <w:r>
        <w:rPr>
          <w:rFonts w:ascii="ＭＳ Ｐ明朝" w:eastAsia="ＭＳ Ｐ明朝" w:hAnsi="ＭＳ Ｐ明朝"/>
          <w:color w:val="FF0000"/>
        </w:rPr>
        <w:tab/>
      </w:r>
      <w:r w:rsidRPr="0004593E">
        <w:rPr>
          <w:rFonts w:ascii="ＭＳ ゴシック" w:eastAsia="ＭＳ ゴシック" w:hAnsi="ＭＳ ゴシック" w:hint="eastAsia"/>
          <w:color w:val="FF0000"/>
        </w:rPr>
        <w:t>①新</w:t>
      </w:r>
      <w:r>
        <w:rPr>
          <w:rFonts w:ascii="ＭＳ ゴシック" w:eastAsia="ＭＳ ゴシック" w:hAnsi="ＭＳ ゴシック" w:hint="eastAsia"/>
          <w:color w:val="FF0000"/>
        </w:rPr>
        <w:t>型コロナウイルス感染症対策として、</w:t>
      </w:r>
      <w:r w:rsidR="003569BC" w:rsidRPr="0004593E">
        <w:rPr>
          <w:rFonts w:ascii="ＭＳ ゴシック" w:eastAsia="ＭＳ ゴシック" w:hAnsi="ＭＳ ゴシック" w:hint="eastAsia"/>
          <w:color w:val="FF0000"/>
        </w:rPr>
        <w:t>感染防止対策チェックリスト</w:t>
      </w:r>
      <w:r w:rsidR="003569BC">
        <w:rPr>
          <w:rFonts w:ascii="ＭＳ ゴシック" w:eastAsia="ＭＳ ゴシック" w:hAnsi="ＭＳ ゴシック" w:hint="eastAsia"/>
          <w:color w:val="FF0000"/>
        </w:rPr>
        <w:t>の提出をお願いします。</w:t>
      </w:r>
      <w:r>
        <w:rPr>
          <w:rFonts w:ascii="ＭＳ ゴシック" w:eastAsia="ＭＳ ゴシック" w:hAnsi="ＭＳ ゴシック"/>
          <w:color w:val="FF0000"/>
        </w:rPr>
        <w:t>一人</w:t>
      </w:r>
      <w:r>
        <w:rPr>
          <w:rFonts w:ascii="ＭＳ ゴシック" w:eastAsia="ＭＳ ゴシック" w:hAnsi="ＭＳ ゴシック" w:hint="eastAsia"/>
          <w:color w:val="FF0000"/>
        </w:rPr>
        <w:t>2</w:t>
      </w:r>
      <w:r w:rsidRPr="0004593E">
        <w:rPr>
          <w:rFonts w:ascii="ＭＳ ゴシック" w:eastAsia="ＭＳ ゴシック" w:hAnsi="ＭＳ ゴシック" w:hint="eastAsia"/>
          <w:color w:val="FF0000"/>
        </w:rPr>
        <w:t>階級</w:t>
      </w:r>
      <w:r>
        <w:rPr>
          <w:rFonts w:ascii="ＭＳ ゴシック" w:eastAsia="ＭＳ ゴシック" w:hAnsi="ＭＳ ゴシック" w:hint="eastAsia"/>
          <w:color w:val="FF0000"/>
        </w:rPr>
        <w:t>まで受検可能とします。</w:t>
      </w:r>
    </w:p>
    <w:p w14:paraId="352888E2" w14:textId="77777777" w:rsidR="00BB2DB9" w:rsidRDefault="00BB2DB9" w:rsidP="00BB2DB9">
      <w:pPr>
        <w:tabs>
          <w:tab w:val="left" w:pos="1418"/>
        </w:tabs>
        <w:ind w:leftChars="651" w:left="1577" w:hangingChars="100" w:hanging="210"/>
        <w:rPr>
          <w:rFonts w:ascii="ＭＳ Ｐ明朝" w:eastAsia="ＭＳ Ｐ明朝" w:hAnsi="ＭＳ Ｐ明朝"/>
        </w:rPr>
      </w:pPr>
      <w:r>
        <w:rPr>
          <w:rFonts w:ascii="ＭＳ Ｐ明朝" w:eastAsia="ＭＳ Ｐ明朝" w:hAnsi="ＭＳ Ｐ明朝"/>
        </w:rPr>
        <w:tab/>
      </w:r>
      <w:r>
        <w:rPr>
          <w:rFonts w:ascii="ＭＳ Ｐ明朝" w:eastAsia="ＭＳ Ｐ明朝" w:hAnsi="ＭＳ Ｐ明朝" w:hint="eastAsia"/>
        </w:rPr>
        <w:t>②参加者は、日本体操協会の</w:t>
      </w:r>
      <w:r>
        <w:rPr>
          <w:rFonts w:ascii="ＭＳ Ｐ明朝" w:eastAsia="ＭＳ Ｐ明朝" w:hAnsi="ＭＳ Ｐ明朝" w:hint="eastAsia"/>
          <w:b/>
          <w:bCs/>
          <w:u w:val="single"/>
        </w:rPr>
        <w:t>段階練習表</w:t>
      </w:r>
      <w:r>
        <w:rPr>
          <w:rFonts w:ascii="ＭＳ Ｐ明朝" w:eastAsia="ＭＳ Ｐ明朝" w:hAnsi="ＭＳ Ｐ明朝" w:hint="eastAsia"/>
        </w:rPr>
        <w:t>を必ず持参してください。当日招集時に回収します。</w:t>
      </w:r>
    </w:p>
    <w:p w14:paraId="6F181D8A" w14:textId="77777777" w:rsidR="00BB2DB9" w:rsidRDefault="00BB2DB9" w:rsidP="00BB2DB9">
      <w:pPr>
        <w:tabs>
          <w:tab w:val="left" w:pos="1418"/>
        </w:tabs>
        <w:ind w:left="1680" w:hangingChars="800" w:hanging="1680"/>
        <w:rPr>
          <w:rFonts w:ascii="ＭＳ Ｐ明朝" w:eastAsia="ＭＳ Ｐ明朝" w:hAnsi="ＭＳ Ｐ明朝"/>
        </w:rPr>
      </w:pPr>
      <w:r>
        <w:rPr>
          <w:rFonts w:ascii="ＭＳ Ｐ明朝" w:eastAsia="ＭＳ Ｐ明朝" w:hAnsi="ＭＳ Ｐ明朝" w:hint="eastAsia"/>
        </w:rPr>
        <w:t xml:space="preserve">　　　　　　　　　　</w:t>
      </w:r>
      <w:r>
        <w:rPr>
          <w:rFonts w:ascii="ＭＳ Ｐ明朝" w:eastAsia="ＭＳ Ｐ明朝" w:hAnsi="ＭＳ Ｐ明朝"/>
        </w:rPr>
        <w:tab/>
      </w:r>
      <w:r>
        <w:rPr>
          <w:rFonts w:ascii="ＭＳ Ｐ明朝" w:eastAsia="ＭＳ Ｐ明朝" w:hAnsi="ＭＳ Ｐ明朝" w:hint="eastAsia"/>
        </w:rPr>
        <w:t xml:space="preserve">③　シャトルゲーム会は１級合格後、次のバッジテスト会から参加できます。ｼｬﾄﾙｹﾞｰﾑ会3回　終了者に熊本県ﾄﾗﾝﾎﾟﾘﾝ協会より記念品を差し上げます。ただし、ｼｬﾄﾙｹﾞｰﾑ会3回目を申し込み後キャンセル・不参加の場合、記念品の印字プレート代（参加日、氏名が印字）をご負担願います。　　　　　　　　　　　　　　　　</w:t>
      </w:r>
    </w:p>
    <w:p w14:paraId="0B32365D" w14:textId="77777777" w:rsidR="00BB2DB9" w:rsidRDefault="00BB2DB9" w:rsidP="00BB2DB9">
      <w:pPr>
        <w:tabs>
          <w:tab w:val="left" w:pos="1418"/>
        </w:tabs>
        <w:rPr>
          <w:rFonts w:ascii="ＭＳ Ｐ明朝" w:eastAsia="ＭＳ Ｐ明朝" w:hAnsi="ＭＳ Ｐ明朝"/>
        </w:rPr>
      </w:pPr>
      <w:r>
        <w:rPr>
          <w:rFonts w:ascii="ＭＳ Ｐ明朝" w:eastAsia="ＭＳ Ｐ明朝" w:hAnsi="ＭＳ Ｐ明朝" w:hint="eastAsia"/>
        </w:rPr>
        <w:t xml:space="preserve">　　　　　　　　　　</w:t>
      </w:r>
      <w:r>
        <w:rPr>
          <w:rFonts w:ascii="ＭＳ Ｐ明朝" w:eastAsia="ＭＳ Ｐ明朝" w:hAnsi="ＭＳ Ｐ明朝"/>
        </w:rPr>
        <w:tab/>
      </w:r>
      <w:r>
        <w:rPr>
          <w:rFonts w:ascii="ＭＳ Ｐ明朝" w:eastAsia="ＭＳ Ｐ明朝" w:hAnsi="ＭＳ Ｐ明朝" w:hint="eastAsia"/>
        </w:rPr>
        <w:t>④ボール・トレーニングが検定種目となりました。</w:t>
      </w:r>
    </w:p>
    <w:p w14:paraId="205C51BF" w14:textId="408016B8" w:rsidR="00EA74DF" w:rsidRPr="00CA187C" w:rsidRDefault="00BB2DB9" w:rsidP="00BB2DB9">
      <w:pPr>
        <w:ind w:left="1890" w:hangingChars="900" w:hanging="1890"/>
        <w:rPr>
          <w:rFonts w:ascii="ＭＳ Ｐ明朝" w:eastAsia="ＭＳ Ｐ明朝" w:hAnsi="ＭＳ Ｐ明朝"/>
        </w:rPr>
      </w:pPr>
      <w:r>
        <w:rPr>
          <w:rFonts w:ascii="ＭＳ Ｐ明朝" w:eastAsia="ＭＳ Ｐ明朝" w:hAnsi="ＭＳ Ｐ明朝" w:hint="eastAsia"/>
        </w:rPr>
        <w:t>8．</w:t>
      </w:r>
      <w:r w:rsidR="00EA74DF">
        <w:rPr>
          <w:rFonts w:ascii="ＭＳ Ｐ明朝" w:eastAsia="ＭＳ Ｐ明朝" w:hAnsi="ＭＳ Ｐ明朝" w:hint="eastAsia"/>
        </w:rPr>
        <w:t xml:space="preserve">申し込み期限　</w:t>
      </w:r>
      <w:r w:rsidR="000C7773">
        <w:rPr>
          <w:rFonts w:ascii="ＭＳ Ｐ明朝" w:eastAsia="ＭＳ Ｐ明朝" w:hAnsi="ＭＳ Ｐ明朝" w:hint="eastAsia"/>
        </w:rPr>
        <w:t>令和</w:t>
      </w:r>
      <w:r w:rsidR="00BE03C0">
        <w:rPr>
          <w:rFonts w:ascii="ＭＳ Ｐ明朝" w:eastAsia="ＭＳ Ｐ明朝" w:hAnsi="ＭＳ Ｐ明朝" w:hint="eastAsia"/>
        </w:rPr>
        <w:t>3</w:t>
      </w:r>
      <w:r w:rsidR="00EA74DF">
        <w:rPr>
          <w:rFonts w:ascii="ＭＳ Ｐ明朝" w:eastAsia="ＭＳ Ｐ明朝" w:hAnsi="ＭＳ Ｐ明朝" w:hint="eastAsia"/>
        </w:rPr>
        <w:t>年</w:t>
      </w:r>
      <w:r w:rsidR="00BE03C0">
        <w:rPr>
          <w:rFonts w:ascii="ＭＳ Ｐ明朝" w:eastAsia="ＭＳ Ｐ明朝" w:hAnsi="ＭＳ Ｐ明朝" w:hint="eastAsia"/>
        </w:rPr>
        <w:t>4</w:t>
      </w:r>
      <w:r w:rsidR="00EA74DF">
        <w:rPr>
          <w:rFonts w:ascii="ＭＳ Ｐ明朝" w:eastAsia="ＭＳ Ｐ明朝" w:hAnsi="ＭＳ Ｐ明朝" w:hint="eastAsia"/>
        </w:rPr>
        <w:t>月</w:t>
      </w:r>
      <w:r w:rsidR="00BE03C0">
        <w:rPr>
          <w:rFonts w:ascii="ＭＳ Ｐ明朝" w:eastAsia="ＭＳ Ｐ明朝" w:hAnsi="ＭＳ Ｐ明朝" w:hint="eastAsia"/>
        </w:rPr>
        <w:t>16</w:t>
      </w:r>
      <w:r w:rsidR="0027321D" w:rsidRPr="00CA187C">
        <w:rPr>
          <w:rFonts w:ascii="ＭＳ Ｐ明朝" w:eastAsia="ＭＳ Ｐ明朝" w:hAnsi="ＭＳ Ｐ明朝" w:hint="eastAsia"/>
        </w:rPr>
        <w:t>日</w:t>
      </w:r>
      <w:r w:rsidR="00245F7C" w:rsidRPr="00CA187C">
        <w:rPr>
          <w:rFonts w:ascii="ＭＳ Ｐ明朝" w:eastAsia="ＭＳ Ｐ明朝" w:hAnsi="ＭＳ Ｐ明朝" w:hint="eastAsia"/>
        </w:rPr>
        <w:t>（</w:t>
      </w:r>
      <w:r w:rsidR="00BE03C0">
        <w:rPr>
          <w:rFonts w:ascii="ＭＳ Ｐ明朝" w:eastAsia="ＭＳ Ｐ明朝" w:hAnsi="ＭＳ Ｐ明朝" w:hint="eastAsia"/>
        </w:rPr>
        <w:t>金</w:t>
      </w:r>
      <w:r w:rsidR="00C546B1" w:rsidRPr="00CA187C">
        <w:rPr>
          <w:rFonts w:ascii="ＭＳ Ｐ明朝" w:eastAsia="ＭＳ Ｐ明朝" w:hAnsi="ＭＳ Ｐ明朝" w:hint="eastAsia"/>
        </w:rPr>
        <w:t>曜日</w:t>
      </w:r>
      <w:r w:rsidR="00EA74DF" w:rsidRPr="00CA187C">
        <w:rPr>
          <w:rFonts w:ascii="ＭＳ Ｐ明朝" w:eastAsia="ＭＳ Ｐ明朝" w:hAnsi="ＭＳ Ｐ明朝" w:hint="eastAsia"/>
        </w:rPr>
        <w:t>）　　〆切以降は受け付けません。</w:t>
      </w:r>
    </w:p>
    <w:p w14:paraId="10B8DC90" w14:textId="77777777" w:rsidR="00EA74DF" w:rsidRDefault="00BB2DB9">
      <w:pPr>
        <w:ind w:left="1260" w:hangingChars="600" w:hanging="1260"/>
        <w:rPr>
          <w:rFonts w:ascii="ＭＳ Ｐ明朝" w:eastAsia="ＭＳ Ｐ明朝" w:hAnsi="ＭＳ Ｐ明朝"/>
        </w:rPr>
      </w:pPr>
      <w:r>
        <w:rPr>
          <w:rFonts w:ascii="ＭＳ Ｐ明朝" w:eastAsia="ＭＳ Ｐ明朝" w:hAnsi="ＭＳ Ｐ明朝" w:hint="eastAsia"/>
        </w:rPr>
        <w:t>9．</w:t>
      </w:r>
      <w:r w:rsidR="00EA74DF">
        <w:rPr>
          <w:rFonts w:ascii="ＭＳ Ｐ明朝" w:eastAsia="ＭＳ Ｐ明朝" w:hAnsi="ＭＳ Ｐ明朝" w:hint="eastAsia"/>
        </w:rPr>
        <w:t>申し込み方法　：下記申し込み書に必要事項記入の上、</w:t>
      </w:r>
      <w:r w:rsidR="00EA74DF">
        <w:rPr>
          <w:rFonts w:ascii="ＭＳ Ｐ明朝" w:eastAsia="ＭＳ Ｐ明朝" w:hAnsi="ＭＳ Ｐ明朝" w:hint="eastAsia"/>
          <w:b/>
          <w:bCs/>
          <w:u w:val="wavyHeavy"/>
        </w:rPr>
        <w:t>各クラブの代表者へ</w:t>
      </w:r>
      <w:r w:rsidR="00EA74DF">
        <w:rPr>
          <w:rFonts w:ascii="ＭＳ Ｐ明朝" w:eastAsia="ＭＳ Ｐ明朝" w:hAnsi="ＭＳ Ｐ明朝" w:hint="eastAsia"/>
        </w:rPr>
        <w:t>申し込んで下さい。</w:t>
      </w:r>
    </w:p>
    <w:p w14:paraId="1EF2416D" w14:textId="77777777" w:rsidR="00EA74DF" w:rsidRDefault="00EA74DF">
      <w:pPr>
        <w:ind w:leftChars="789" w:left="1657"/>
        <w:rPr>
          <w:rFonts w:ascii="ＭＳ Ｐ明朝" w:eastAsia="ＭＳ Ｐ明朝" w:hAnsi="ＭＳ Ｐ明朝"/>
        </w:rPr>
      </w:pPr>
      <w:r>
        <w:rPr>
          <w:rFonts w:ascii="ＭＳ Ｐ明朝" w:eastAsia="ＭＳ Ｐ明朝" w:hAnsi="ＭＳ Ｐ明朝" w:hint="eastAsia"/>
          <w:b/>
          <w:bCs/>
          <w:u w:val="wavyHeavy"/>
        </w:rPr>
        <w:t>各クラブの代表者は</w:t>
      </w:r>
      <w:r>
        <w:rPr>
          <w:rFonts w:ascii="ＭＳ Ｐ明朝" w:eastAsia="ＭＳ Ｐ明朝" w:hAnsi="ＭＳ Ｐ明朝" w:hint="eastAsia"/>
        </w:rPr>
        <w:t>、参加状況を確認の上、</w:t>
      </w:r>
      <w:r>
        <w:rPr>
          <w:rFonts w:ascii="ＭＳ Ｐ明朝" w:eastAsia="ＭＳ Ｐ明朝" w:hAnsi="ＭＳ Ｐ明朝" w:hint="eastAsia"/>
          <w:u w:val="single"/>
        </w:rPr>
        <w:t>指定のエントリーシート</w:t>
      </w:r>
      <w:r>
        <w:rPr>
          <w:rFonts w:ascii="ＭＳ Ｐ明朝" w:eastAsia="ＭＳ Ｐ明朝" w:hAnsi="ＭＳ Ｐ明朝" w:hint="eastAsia"/>
        </w:rPr>
        <w:t>に入力し、下記へメールに　添付して申し込み願います。（パソコンがない方のみＦＡＸでも可）</w:t>
      </w:r>
    </w:p>
    <w:p w14:paraId="4EC4C684" w14:textId="77777777" w:rsidR="00EA74DF" w:rsidRDefault="00C546B1">
      <w:pPr>
        <w:ind w:leftChars="789" w:left="1657"/>
        <w:rPr>
          <w:rFonts w:ascii="ＭＳ Ｐ明朝" w:eastAsia="ＭＳ Ｐ明朝" w:hAnsi="ＭＳ Ｐ明朝"/>
        </w:rPr>
      </w:pPr>
      <w:r>
        <w:rPr>
          <w:rFonts w:ascii="ＭＳ Ｐ明朝" w:eastAsia="ＭＳ Ｐ明朝" w:hAnsi="ＭＳ Ｐ明朝" w:hint="eastAsia"/>
        </w:rPr>
        <w:t>申し込み先：玉名市トランポリン協会</w:t>
      </w:r>
      <w:r w:rsidR="00214CE3">
        <w:rPr>
          <w:rFonts w:ascii="ＭＳ Ｐ明朝" w:eastAsia="ＭＳ Ｐ明朝" w:hAnsi="ＭＳ Ｐ明朝" w:hint="eastAsia"/>
        </w:rPr>
        <w:t xml:space="preserve">　　</w:t>
      </w:r>
      <w:r w:rsidR="0005465C">
        <w:rPr>
          <w:rFonts w:ascii="ＭＳ Ｐ明朝" w:eastAsia="ＭＳ Ｐ明朝" w:hAnsi="ＭＳ Ｐ明朝" w:hint="eastAsia"/>
        </w:rPr>
        <w:t>中山</w:t>
      </w:r>
      <w:r w:rsidR="00EA74DF">
        <w:rPr>
          <w:rFonts w:ascii="ＭＳ Ｐ明朝" w:eastAsia="ＭＳ Ｐ明朝" w:hAnsi="ＭＳ Ｐ明朝" w:hint="eastAsia"/>
        </w:rPr>
        <w:t xml:space="preserve">　</w:t>
      </w:r>
      <w:r w:rsidR="008116A8">
        <w:rPr>
          <w:rFonts w:ascii="ＭＳ Ｐ明朝" w:eastAsia="ＭＳ Ｐ明朝" w:hAnsi="ＭＳ Ｐ明朝" w:hint="eastAsia"/>
        </w:rPr>
        <w:t>(</w:t>
      </w:r>
      <w:r w:rsidR="008116A8">
        <w:rPr>
          <w:rFonts w:ascii="ＭＳ Ｐ明朝" w:eastAsia="ＭＳ Ｐ明朝" w:hAnsi="ＭＳ Ｐ明朝"/>
        </w:rPr>
        <w:t xml:space="preserve"> </w:t>
      </w:r>
      <w:r w:rsidR="008116A8">
        <w:rPr>
          <w:rFonts w:ascii="ＭＳ Ｐ明朝" w:eastAsia="ＭＳ Ｐ明朝" w:hAnsi="ＭＳ Ｐ明朝" w:hint="eastAsia"/>
        </w:rPr>
        <w:t>0</w:t>
      </w:r>
      <w:r w:rsidR="008116A8">
        <w:rPr>
          <w:rFonts w:ascii="ＭＳ Ｐ明朝" w:eastAsia="ＭＳ Ｐ明朝" w:hAnsi="ＭＳ Ｐ明朝"/>
        </w:rPr>
        <w:t>90–9597–5658 ）</w:t>
      </w:r>
      <w:r w:rsidR="008116A8">
        <w:rPr>
          <w:rFonts w:ascii="ＭＳ Ｐ明朝" w:eastAsia="ＭＳ Ｐ明朝" w:hAnsi="ＭＳ Ｐ明朝" w:hint="eastAsia"/>
        </w:rPr>
        <w:t xml:space="preserve"> </w:t>
      </w:r>
      <w:r w:rsidR="00EA74DF">
        <w:rPr>
          <w:rFonts w:ascii="ＭＳ Ｐ明朝" w:eastAsia="ＭＳ Ｐ明朝" w:hAnsi="ＭＳ Ｐ明朝" w:hint="eastAsia"/>
        </w:rPr>
        <w:t>まで</w:t>
      </w:r>
    </w:p>
    <w:p w14:paraId="6E00A093" w14:textId="77777777" w:rsidR="00EA74DF" w:rsidRDefault="00EA74DF" w:rsidP="00AF73BB">
      <w:pPr>
        <w:ind w:firstLineChars="650" w:firstLine="1365"/>
        <w:rPr>
          <w:rFonts w:ascii="ＭＳ Ｐ明朝" w:eastAsia="ＭＳ Ｐ明朝" w:hAnsi="ＭＳ Ｐ明朝"/>
        </w:rPr>
      </w:pPr>
      <w:r>
        <w:rPr>
          <w:rFonts w:ascii="ＭＳ Ｐ明朝" w:eastAsia="ＭＳ Ｐ明朝" w:hAnsi="ＭＳ Ｐ明朝" w:hint="eastAsia"/>
        </w:rPr>
        <w:t>ﾒｰﾙｱﾄﾞﾚｽ　：</w:t>
      </w:r>
      <w:hyperlink r:id="rId8" w:history="1">
        <w:r w:rsidR="00BB2DB9" w:rsidRPr="00BE43F1">
          <w:rPr>
            <w:rStyle w:val="a3"/>
            <w:b/>
            <w:bCs/>
            <w:sz w:val="24"/>
            <w:shd w:val="clear" w:color="auto" w:fill="FAFAFA"/>
          </w:rPr>
          <w:t>tamana</w:t>
        </w:r>
        <w:r w:rsidR="00BB2DB9" w:rsidRPr="00BE43F1">
          <w:rPr>
            <w:rStyle w:val="a3"/>
            <w:rFonts w:hint="eastAsia"/>
            <w:b/>
            <w:bCs/>
            <w:sz w:val="24"/>
            <w:shd w:val="clear" w:color="auto" w:fill="FAFAFA"/>
          </w:rPr>
          <w:t>.trampoline@gmail.com</w:t>
        </w:r>
      </w:hyperlink>
      <w:r w:rsidR="00BB2DB9">
        <w:rPr>
          <w:rFonts w:ascii="ＭＳ Ｐ明朝" w:eastAsia="ＭＳ Ｐ明朝" w:hAnsi="ＭＳ Ｐ明朝" w:hint="eastAsia"/>
        </w:rPr>
        <w:t xml:space="preserve">　</w:t>
      </w:r>
    </w:p>
    <w:p w14:paraId="5639924C" w14:textId="77777777" w:rsidR="0027743D" w:rsidRDefault="00BB2DB9" w:rsidP="00BB2DB9">
      <w:pPr>
        <w:rPr>
          <w:rFonts w:ascii="ＭＳ ゴシック" w:eastAsia="ＭＳ ゴシック" w:hAnsi="ＭＳ ゴシック"/>
          <w:color w:val="FF0000"/>
        </w:rPr>
      </w:pPr>
      <w:r w:rsidRPr="00021064">
        <w:rPr>
          <w:rFonts w:ascii="ＭＳ Ｐ明朝" w:eastAsia="ＭＳ Ｐ明朝" w:hAnsi="ＭＳ Ｐ明朝" w:hint="eastAsia"/>
        </w:rPr>
        <w:t>10.お願い事項</w:t>
      </w:r>
      <w:r>
        <w:rPr>
          <w:rFonts w:ascii="ＭＳ ゴシック" w:eastAsia="ＭＳ ゴシック" w:hAnsi="ＭＳ ゴシック" w:hint="eastAsia"/>
          <w:color w:val="FF0000"/>
        </w:rPr>
        <w:t xml:space="preserve">　</w:t>
      </w:r>
      <w:r>
        <w:rPr>
          <w:rFonts w:ascii="ＭＳ ゴシック" w:eastAsia="ＭＳ ゴシック" w:hAnsi="ＭＳ ゴシック"/>
          <w:color w:val="FF0000"/>
        </w:rPr>
        <w:tab/>
      </w:r>
      <w:r w:rsidRPr="0004593E">
        <w:rPr>
          <w:rFonts w:ascii="ＭＳ ゴシック" w:eastAsia="ＭＳ ゴシック" w:hAnsi="ＭＳ ゴシック" w:hint="eastAsia"/>
          <w:color w:val="FF0000"/>
        </w:rPr>
        <w:t>感染防止対策チェックリスト</w:t>
      </w:r>
      <w:r>
        <w:rPr>
          <w:rFonts w:ascii="ＭＳ ゴシック" w:eastAsia="ＭＳ ゴシック" w:hAnsi="ＭＳ ゴシック" w:hint="eastAsia"/>
          <w:color w:val="FF0000"/>
        </w:rPr>
        <w:t>の内容</w:t>
      </w:r>
      <w:r w:rsidRPr="0004593E">
        <w:rPr>
          <w:rFonts w:ascii="ＭＳ ゴシック" w:eastAsia="ＭＳ ゴシック" w:hAnsi="ＭＳ ゴシック" w:hint="eastAsia"/>
          <w:color w:val="FF0000"/>
        </w:rPr>
        <w:t>を熟読し、持参</w:t>
      </w:r>
      <w:r>
        <w:rPr>
          <w:rFonts w:ascii="ＭＳ ゴシック" w:eastAsia="ＭＳ ゴシック" w:hAnsi="ＭＳ ゴシック" w:hint="eastAsia"/>
          <w:color w:val="FF0000"/>
        </w:rPr>
        <w:t>してください。</w:t>
      </w:r>
    </w:p>
    <w:p w14:paraId="4FC387E0" w14:textId="77777777" w:rsidR="0027743D" w:rsidRDefault="00BB2DB9" w:rsidP="0027743D">
      <w:pPr>
        <w:ind w:firstLineChars="800" w:firstLine="1680"/>
        <w:rPr>
          <w:rFonts w:ascii="ＭＳ ゴシック" w:eastAsia="ＭＳ ゴシック" w:hAnsi="ＭＳ ゴシック"/>
          <w:color w:val="FF0000"/>
        </w:rPr>
      </w:pPr>
      <w:r>
        <w:rPr>
          <w:rFonts w:ascii="ＭＳ ゴシック" w:eastAsia="ＭＳ ゴシック" w:hAnsi="ＭＳ ゴシック" w:hint="eastAsia"/>
          <w:color w:val="FF0000"/>
        </w:rPr>
        <w:t>保護者入館は1名でお願い致します。</w:t>
      </w:r>
    </w:p>
    <w:p w14:paraId="5B7FF9EB" w14:textId="56713322" w:rsidR="00BB2DB9" w:rsidRDefault="00BB2DB9" w:rsidP="0027743D">
      <w:pPr>
        <w:ind w:firstLineChars="800" w:firstLine="1680"/>
        <w:rPr>
          <w:rFonts w:ascii="ＭＳ ゴシック" w:eastAsia="ＭＳ ゴシック" w:hAnsi="ＭＳ ゴシック"/>
          <w:color w:val="FF0000"/>
        </w:rPr>
      </w:pPr>
      <w:r>
        <w:rPr>
          <w:rFonts w:ascii="ＭＳ ゴシック" w:eastAsia="ＭＳ ゴシック" w:hAnsi="ＭＳ ゴシック" w:hint="eastAsia"/>
          <w:color w:val="FF0000"/>
        </w:rPr>
        <w:t>（忘れた方は今回お断りすることもございます。）</w:t>
      </w:r>
    </w:p>
    <w:p w14:paraId="19F78204" w14:textId="77777777" w:rsidR="00BE7F41" w:rsidRDefault="00BE7F41" w:rsidP="00BB2DB9">
      <w:pPr>
        <w:rPr>
          <w:rFonts w:ascii="ＭＳ ゴシック" w:eastAsia="ＭＳ ゴシック" w:hAnsi="ＭＳ ゴシック"/>
          <w:color w:val="FF0000"/>
        </w:rPr>
      </w:pPr>
    </w:p>
    <w:p w14:paraId="57A38FBA" w14:textId="7E27C6BF" w:rsidR="00EA74DF" w:rsidRDefault="00EA74DF" w:rsidP="00BB2DB9">
      <w:pPr>
        <w:jc w:val="center"/>
        <w:rPr>
          <w:rFonts w:ascii="ＭＳ Ｐ明朝" w:eastAsia="ＭＳ Ｐ明朝" w:hAnsi="ＭＳ Ｐ明朝"/>
        </w:rPr>
      </w:pPr>
      <w:r>
        <w:rPr>
          <w:rFonts w:ascii="ＭＳ Ｐ明朝" w:eastAsia="ＭＳ Ｐ明朝" w:hAnsi="ＭＳ Ｐ明朝" w:hint="eastAsia"/>
        </w:rPr>
        <w:t>・・・・・・・・・・・・・・・・・・</w:t>
      </w:r>
      <w:r w:rsidR="00BB2DB9">
        <w:rPr>
          <w:rFonts w:ascii="ＭＳ Ｐ明朝" w:eastAsia="ＭＳ Ｐ明朝" w:hAnsi="ＭＳ Ｐ明朝" w:hint="eastAsia"/>
        </w:rPr>
        <w:t xml:space="preserve">・・・　</w:t>
      </w:r>
      <w:r>
        <w:rPr>
          <w:rFonts w:ascii="ＭＳ Ｐ明朝" w:eastAsia="ＭＳ Ｐ明朝" w:hAnsi="ＭＳ Ｐ明朝" w:hint="eastAsia"/>
        </w:rPr>
        <w:t>切り取り</w:t>
      </w:r>
      <w:r w:rsidR="00BB2DB9">
        <w:rPr>
          <w:rFonts w:ascii="ＭＳ Ｐ明朝" w:eastAsia="ＭＳ Ｐ明朝" w:hAnsi="ＭＳ Ｐ明朝" w:hint="eastAsia"/>
        </w:rPr>
        <w:t xml:space="preserve">　</w:t>
      </w:r>
      <w:r>
        <w:rPr>
          <w:rFonts w:ascii="ＭＳ Ｐ明朝" w:eastAsia="ＭＳ Ｐ明朝" w:hAnsi="ＭＳ Ｐ明朝" w:hint="eastAsia"/>
        </w:rPr>
        <w:t>・・・・・・・・・・・・・・・・・・・・・</w:t>
      </w:r>
    </w:p>
    <w:tbl>
      <w:tblPr>
        <w:tblW w:w="102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0"/>
        <w:gridCol w:w="2126"/>
        <w:gridCol w:w="4237"/>
        <w:gridCol w:w="2015"/>
      </w:tblGrid>
      <w:tr w:rsidR="00EA74DF" w14:paraId="6FBE0E1D" w14:textId="77777777" w:rsidTr="003E6F57">
        <w:trPr>
          <w:trHeight w:val="420"/>
          <w:jc w:val="center"/>
        </w:trPr>
        <w:tc>
          <w:tcPr>
            <w:tcW w:w="1860" w:type="dxa"/>
            <w:vAlign w:val="center"/>
          </w:tcPr>
          <w:p w14:paraId="38CDA6DE" w14:textId="77777777" w:rsidR="00EA74DF" w:rsidRDefault="00EA74DF">
            <w:pPr>
              <w:jc w:val="center"/>
              <w:rPr>
                <w:rFonts w:ascii="ＭＳ Ｐ明朝" w:eastAsia="ＭＳ Ｐ明朝" w:hAnsi="ＭＳ Ｐ明朝"/>
                <w:szCs w:val="20"/>
              </w:rPr>
            </w:pPr>
            <w:r>
              <w:rPr>
                <w:rFonts w:ascii="ＭＳ Ｐ明朝" w:eastAsia="ＭＳ Ｐ明朝" w:hAnsi="ＭＳ Ｐ明朝" w:hint="eastAsia"/>
                <w:szCs w:val="20"/>
              </w:rPr>
              <w:t>所属クラブ</w:t>
            </w:r>
          </w:p>
        </w:tc>
        <w:tc>
          <w:tcPr>
            <w:tcW w:w="2126" w:type="dxa"/>
            <w:vAlign w:val="center"/>
          </w:tcPr>
          <w:p w14:paraId="44875363" w14:textId="77777777" w:rsidR="00EA74DF" w:rsidRDefault="00EA74DF">
            <w:pPr>
              <w:jc w:val="center"/>
              <w:rPr>
                <w:rFonts w:ascii="ＭＳ Ｐ明朝" w:eastAsia="ＭＳ Ｐ明朝" w:hAnsi="ＭＳ Ｐ明朝"/>
              </w:rPr>
            </w:pPr>
            <w:r>
              <w:rPr>
                <w:rFonts w:ascii="ＭＳ Ｐ明朝" w:eastAsia="ＭＳ Ｐ明朝" w:hAnsi="ＭＳ Ｐ明朝" w:hint="eastAsia"/>
              </w:rPr>
              <w:t>氏　　 名</w:t>
            </w:r>
          </w:p>
        </w:tc>
        <w:tc>
          <w:tcPr>
            <w:tcW w:w="4237" w:type="dxa"/>
            <w:vAlign w:val="center"/>
          </w:tcPr>
          <w:p w14:paraId="1696D469" w14:textId="77777777" w:rsidR="00EA74DF" w:rsidRDefault="00EA74DF">
            <w:pPr>
              <w:jc w:val="center"/>
              <w:rPr>
                <w:rFonts w:ascii="ＭＳ Ｐ明朝" w:eastAsia="ＭＳ Ｐ明朝" w:hAnsi="ＭＳ Ｐ明朝"/>
              </w:rPr>
            </w:pPr>
            <w:r>
              <w:rPr>
                <w:rFonts w:ascii="ＭＳ Ｐ明朝" w:eastAsia="ＭＳ Ｐ明朝" w:hAnsi="ＭＳ Ｐ明朝" w:hint="eastAsia"/>
              </w:rPr>
              <w:t>受検級・ｼｬﾄﾙ回数に○印</w:t>
            </w:r>
          </w:p>
        </w:tc>
        <w:tc>
          <w:tcPr>
            <w:tcW w:w="2015" w:type="dxa"/>
            <w:vAlign w:val="center"/>
          </w:tcPr>
          <w:p w14:paraId="335F72A6" w14:textId="77777777" w:rsidR="00EA74DF" w:rsidRDefault="00EA74DF">
            <w:pPr>
              <w:ind w:firstLineChars="100" w:firstLine="210"/>
              <w:jc w:val="center"/>
              <w:rPr>
                <w:rFonts w:ascii="ＭＳ Ｐ明朝" w:eastAsia="ＭＳ Ｐ明朝" w:hAnsi="ＭＳ Ｐ明朝"/>
              </w:rPr>
            </w:pPr>
            <w:r>
              <w:rPr>
                <w:rFonts w:ascii="ＭＳ Ｐ明朝" w:eastAsia="ＭＳ Ｐ明朝" w:hAnsi="ＭＳ Ｐ明朝" w:hint="eastAsia"/>
              </w:rPr>
              <w:t>電話番号</w:t>
            </w:r>
          </w:p>
        </w:tc>
      </w:tr>
      <w:tr w:rsidR="00EA74DF" w14:paraId="03C89875" w14:textId="77777777" w:rsidTr="003E6F57">
        <w:trPr>
          <w:trHeight w:val="523"/>
          <w:jc w:val="center"/>
        </w:trPr>
        <w:tc>
          <w:tcPr>
            <w:tcW w:w="1860" w:type="dxa"/>
            <w:vAlign w:val="center"/>
          </w:tcPr>
          <w:p w14:paraId="69305722" w14:textId="77777777" w:rsidR="00EA74DF" w:rsidRDefault="00EA74DF">
            <w:pPr>
              <w:rPr>
                <w:rFonts w:ascii="ＭＳ Ｐ明朝" w:eastAsia="ＭＳ Ｐ明朝" w:hAnsi="ＭＳ Ｐ明朝"/>
              </w:rPr>
            </w:pPr>
          </w:p>
          <w:p w14:paraId="7E8BA311" w14:textId="77777777" w:rsidR="00A976DC" w:rsidRDefault="00A976DC">
            <w:pPr>
              <w:rPr>
                <w:rFonts w:ascii="ＭＳ Ｐ明朝" w:eastAsia="ＭＳ Ｐ明朝" w:hAnsi="ＭＳ Ｐ明朝"/>
              </w:rPr>
            </w:pPr>
          </w:p>
        </w:tc>
        <w:tc>
          <w:tcPr>
            <w:tcW w:w="2126" w:type="dxa"/>
            <w:vAlign w:val="center"/>
          </w:tcPr>
          <w:p w14:paraId="4DFBBCB5" w14:textId="77777777" w:rsidR="00EA74DF" w:rsidRDefault="00EA74DF">
            <w:pPr>
              <w:rPr>
                <w:rFonts w:ascii="ＭＳ Ｐ明朝" w:eastAsia="ＭＳ Ｐ明朝" w:hAnsi="ＭＳ Ｐ明朝"/>
              </w:rPr>
            </w:pPr>
          </w:p>
        </w:tc>
        <w:tc>
          <w:tcPr>
            <w:tcW w:w="4237" w:type="dxa"/>
            <w:vAlign w:val="center"/>
          </w:tcPr>
          <w:p w14:paraId="4D835D92" w14:textId="77777777" w:rsidR="00EA74DF" w:rsidRDefault="00EA74DF">
            <w:pPr>
              <w:rPr>
                <w:rFonts w:ascii="ＭＳ Ｐ明朝" w:eastAsia="ＭＳ Ｐ明朝" w:hAnsi="ＭＳ Ｐ明朝"/>
              </w:rPr>
            </w:pPr>
            <w:r>
              <w:rPr>
                <w:rFonts w:ascii="ＭＳ Ｐ明朝" w:eastAsia="ＭＳ Ｐ明朝" w:hAnsi="ＭＳ Ｐ明朝" w:hint="eastAsia"/>
              </w:rPr>
              <w:t xml:space="preserve">５・４・３・２・１級　</w:t>
            </w:r>
            <w:r w:rsidR="001902BF">
              <w:rPr>
                <w:rFonts w:ascii="ＭＳ Ｐ明朝" w:eastAsia="ＭＳ Ｐ明朝" w:hAnsi="ＭＳ Ｐ明朝" w:hint="eastAsia"/>
              </w:rPr>
              <w:t xml:space="preserve">　</w:t>
            </w:r>
            <w:r w:rsidR="00A976DC">
              <w:rPr>
                <w:rFonts w:ascii="ＭＳ Ｐ明朝" w:eastAsia="ＭＳ Ｐ明朝" w:hAnsi="ＭＳ Ｐ明朝" w:hint="eastAsia"/>
              </w:rPr>
              <w:t xml:space="preserve">　　　　</w:t>
            </w:r>
            <w:r>
              <w:rPr>
                <w:rFonts w:ascii="ＭＳ Ｐ明朝" w:eastAsia="ＭＳ Ｐ明朝" w:hAnsi="ＭＳ Ｐ明朝" w:hint="eastAsia"/>
              </w:rPr>
              <w:t>ｼｬﾄﾙ１・２・３回</w:t>
            </w:r>
            <w:r w:rsidR="001902BF">
              <w:rPr>
                <w:rFonts w:ascii="ＭＳ Ｐ明朝" w:eastAsia="ＭＳ Ｐ明朝" w:hAnsi="ＭＳ Ｐ明朝" w:hint="eastAsia"/>
              </w:rPr>
              <w:t xml:space="preserve">　</w:t>
            </w:r>
          </w:p>
          <w:p w14:paraId="43A98082" w14:textId="77777777" w:rsidR="00A976DC" w:rsidRPr="00A976DC" w:rsidRDefault="00A976DC">
            <w:pPr>
              <w:rPr>
                <w:rFonts w:ascii="ＭＳ Ｐ明朝" w:eastAsia="ＭＳ Ｐ明朝" w:hAnsi="ＭＳ Ｐ明朝"/>
              </w:rPr>
            </w:pPr>
            <w:r>
              <w:rPr>
                <w:rFonts w:ascii="ＭＳ Ｐ明朝" w:eastAsia="ＭＳ Ｐ明朝" w:hAnsi="ＭＳ Ｐ明朝" w:hint="eastAsia"/>
              </w:rPr>
              <w:t>ﾊｲｸﾗｽ　5・4・3・2・1</w:t>
            </w:r>
          </w:p>
        </w:tc>
        <w:tc>
          <w:tcPr>
            <w:tcW w:w="2015" w:type="dxa"/>
            <w:vAlign w:val="center"/>
          </w:tcPr>
          <w:p w14:paraId="58B3C63B" w14:textId="77777777" w:rsidR="00EA74DF" w:rsidRDefault="00EA74DF">
            <w:pPr>
              <w:rPr>
                <w:rFonts w:ascii="ＭＳ Ｐ明朝" w:eastAsia="ＭＳ Ｐ明朝" w:hAnsi="ＭＳ Ｐ明朝"/>
              </w:rPr>
            </w:pPr>
          </w:p>
        </w:tc>
      </w:tr>
      <w:tr w:rsidR="00EA74DF" w14:paraId="4045B06C" w14:textId="77777777" w:rsidTr="003E6F57">
        <w:trPr>
          <w:trHeight w:val="523"/>
          <w:jc w:val="center"/>
        </w:trPr>
        <w:tc>
          <w:tcPr>
            <w:tcW w:w="1860" w:type="dxa"/>
            <w:tcBorders>
              <w:top w:val="single" w:sz="4" w:space="0" w:color="auto"/>
              <w:left w:val="single" w:sz="4" w:space="0" w:color="auto"/>
              <w:bottom w:val="single" w:sz="4" w:space="0" w:color="auto"/>
              <w:right w:val="single" w:sz="4" w:space="0" w:color="auto"/>
            </w:tcBorders>
            <w:vAlign w:val="center"/>
          </w:tcPr>
          <w:p w14:paraId="418D7DDF" w14:textId="77777777" w:rsidR="00EA74DF" w:rsidRDefault="00EA74DF">
            <w:pPr>
              <w:rPr>
                <w:rFonts w:ascii="ＭＳ Ｐ明朝" w:eastAsia="ＭＳ Ｐ明朝" w:hAnsi="ＭＳ Ｐ明朝"/>
              </w:rPr>
            </w:pPr>
          </w:p>
          <w:p w14:paraId="6C22A4C8" w14:textId="77777777" w:rsidR="00A976DC" w:rsidRDefault="00A976DC">
            <w:pPr>
              <w:rPr>
                <w:rFonts w:ascii="ＭＳ Ｐ明朝" w:eastAsia="ＭＳ Ｐ明朝" w:hAnsi="ＭＳ Ｐ明朝"/>
              </w:rPr>
            </w:pPr>
          </w:p>
        </w:tc>
        <w:tc>
          <w:tcPr>
            <w:tcW w:w="2126" w:type="dxa"/>
            <w:tcBorders>
              <w:top w:val="single" w:sz="4" w:space="0" w:color="auto"/>
              <w:left w:val="single" w:sz="4" w:space="0" w:color="auto"/>
              <w:bottom w:val="single" w:sz="4" w:space="0" w:color="auto"/>
              <w:right w:val="single" w:sz="4" w:space="0" w:color="auto"/>
            </w:tcBorders>
            <w:vAlign w:val="center"/>
          </w:tcPr>
          <w:p w14:paraId="08188585" w14:textId="77777777" w:rsidR="00EA74DF" w:rsidRDefault="00EA74DF">
            <w:pPr>
              <w:rPr>
                <w:rFonts w:ascii="ＭＳ Ｐ明朝" w:eastAsia="ＭＳ Ｐ明朝" w:hAnsi="ＭＳ Ｐ明朝"/>
              </w:rPr>
            </w:pPr>
          </w:p>
        </w:tc>
        <w:tc>
          <w:tcPr>
            <w:tcW w:w="4237" w:type="dxa"/>
            <w:tcBorders>
              <w:top w:val="single" w:sz="4" w:space="0" w:color="auto"/>
              <w:left w:val="single" w:sz="4" w:space="0" w:color="auto"/>
              <w:bottom w:val="single" w:sz="4" w:space="0" w:color="auto"/>
              <w:right w:val="single" w:sz="4" w:space="0" w:color="auto"/>
            </w:tcBorders>
            <w:vAlign w:val="center"/>
          </w:tcPr>
          <w:p w14:paraId="2FC6F258" w14:textId="77777777" w:rsidR="00EA74DF" w:rsidRDefault="00EA74DF">
            <w:pPr>
              <w:rPr>
                <w:rFonts w:ascii="ＭＳ Ｐ明朝" w:eastAsia="ＭＳ Ｐ明朝" w:hAnsi="ＭＳ Ｐ明朝"/>
              </w:rPr>
            </w:pPr>
            <w:r>
              <w:rPr>
                <w:rFonts w:ascii="ＭＳ Ｐ明朝" w:eastAsia="ＭＳ Ｐ明朝" w:hAnsi="ＭＳ Ｐ明朝" w:hint="eastAsia"/>
              </w:rPr>
              <w:t>５・４・３・２・１級</w:t>
            </w:r>
            <w:r w:rsidR="001902BF">
              <w:rPr>
                <w:rFonts w:ascii="ＭＳ Ｐ明朝" w:eastAsia="ＭＳ Ｐ明朝" w:hAnsi="ＭＳ Ｐ明朝" w:hint="eastAsia"/>
              </w:rPr>
              <w:t xml:space="preserve">　</w:t>
            </w:r>
            <w:r w:rsidR="00A976DC">
              <w:rPr>
                <w:rFonts w:ascii="ＭＳ Ｐ明朝" w:eastAsia="ＭＳ Ｐ明朝" w:hAnsi="ＭＳ Ｐ明朝" w:hint="eastAsia"/>
              </w:rPr>
              <w:t xml:space="preserve">　　　　</w:t>
            </w:r>
            <w:r>
              <w:rPr>
                <w:rFonts w:ascii="ＭＳ Ｐ明朝" w:eastAsia="ＭＳ Ｐ明朝" w:hAnsi="ＭＳ Ｐ明朝" w:hint="eastAsia"/>
              </w:rPr>
              <w:t xml:space="preserve"> ｼｬﾄﾙ１・２・３回</w:t>
            </w:r>
            <w:r w:rsidR="001902BF">
              <w:rPr>
                <w:rFonts w:ascii="ＭＳ Ｐ明朝" w:eastAsia="ＭＳ Ｐ明朝" w:hAnsi="ＭＳ Ｐ明朝" w:hint="eastAsia"/>
              </w:rPr>
              <w:t xml:space="preserve">　</w:t>
            </w:r>
          </w:p>
          <w:p w14:paraId="7E4BE831" w14:textId="77777777" w:rsidR="00A976DC" w:rsidRPr="00A976DC" w:rsidRDefault="00A976DC">
            <w:pPr>
              <w:rPr>
                <w:rFonts w:ascii="ＭＳ Ｐ明朝" w:eastAsia="ＭＳ Ｐ明朝" w:hAnsi="ＭＳ Ｐ明朝"/>
              </w:rPr>
            </w:pPr>
            <w:r>
              <w:rPr>
                <w:rFonts w:ascii="ＭＳ Ｐ明朝" w:eastAsia="ＭＳ Ｐ明朝" w:hAnsi="ＭＳ Ｐ明朝" w:hint="eastAsia"/>
              </w:rPr>
              <w:t>ﾊｲｸﾗｽ　5・4・3・2・1</w:t>
            </w:r>
          </w:p>
        </w:tc>
        <w:tc>
          <w:tcPr>
            <w:tcW w:w="2015" w:type="dxa"/>
            <w:tcBorders>
              <w:top w:val="single" w:sz="4" w:space="0" w:color="auto"/>
              <w:left w:val="single" w:sz="4" w:space="0" w:color="auto"/>
              <w:bottom w:val="single" w:sz="4" w:space="0" w:color="auto"/>
              <w:right w:val="single" w:sz="4" w:space="0" w:color="auto"/>
            </w:tcBorders>
            <w:vAlign w:val="center"/>
          </w:tcPr>
          <w:p w14:paraId="411791EB" w14:textId="77777777" w:rsidR="00EA74DF" w:rsidRDefault="00EA74DF">
            <w:pPr>
              <w:rPr>
                <w:rFonts w:ascii="ＭＳ Ｐ明朝" w:eastAsia="ＭＳ Ｐ明朝" w:hAnsi="ＭＳ Ｐ明朝"/>
              </w:rPr>
            </w:pPr>
          </w:p>
        </w:tc>
      </w:tr>
    </w:tbl>
    <w:p w14:paraId="4C8E0716" w14:textId="77777777" w:rsidR="00EA74DF" w:rsidRPr="00771F2E" w:rsidRDefault="00EA74DF">
      <w:pPr>
        <w:ind w:rightChars="-60" w:right="-126"/>
        <w:rPr>
          <w:rFonts w:ascii="ＭＳ Ｐ明朝" w:eastAsia="ＭＳ Ｐ明朝" w:hAnsi="ＭＳ Ｐ明朝"/>
        </w:rPr>
      </w:pPr>
    </w:p>
    <w:p w14:paraId="7FB2A763" w14:textId="77777777" w:rsidR="00EA74DF" w:rsidRDefault="00EA74DF">
      <w:pPr>
        <w:ind w:rightChars="-60" w:right="-126"/>
        <w:rPr>
          <w:rFonts w:ascii="ＭＳ Ｐ明朝" w:eastAsia="ＭＳ Ｐ明朝" w:hAnsi="ＭＳ Ｐ明朝"/>
        </w:rPr>
      </w:pPr>
      <w:r>
        <w:rPr>
          <w:rFonts w:ascii="ＭＳ Ｐ明朝" w:eastAsia="ＭＳ Ｐ明朝" w:hAnsi="ＭＳ Ｐ明朝" w:hint="eastAsia"/>
        </w:rPr>
        <w:t xml:space="preserve">各クラブ代表者さま　</w:t>
      </w:r>
    </w:p>
    <w:p w14:paraId="03CC7D5A" w14:textId="77777777" w:rsidR="001F022B" w:rsidRDefault="001F022B" w:rsidP="001F022B">
      <w:pPr>
        <w:ind w:rightChars="-60" w:right="-126"/>
        <w:jc w:val="center"/>
        <w:rPr>
          <w:rFonts w:ascii="ＭＳ Ｐ明朝" w:eastAsia="ＭＳ Ｐ明朝" w:hAnsi="ＭＳ Ｐ明朝"/>
        </w:rPr>
      </w:pPr>
    </w:p>
    <w:p w14:paraId="56F186E3" w14:textId="3EA1C20B" w:rsidR="001A7313" w:rsidRDefault="00BE03C0" w:rsidP="001A7313">
      <w:pPr>
        <w:ind w:rightChars="-60" w:right="-126"/>
        <w:jc w:val="center"/>
        <w:rPr>
          <w:rFonts w:ascii="ＭＳ Ｐ明朝" w:eastAsia="ＭＳ Ｐ明朝" w:hAnsi="ＭＳ Ｐ明朝"/>
          <w:b/>
          <w:sz w:val="24"/>
        </w:rPr>
      </w:pPr>
      <w:r>
        <w:rPr>
          <w:rFonts w:ascii="ＭＳ Ｐ明朝" w:eastAsia="ＭＳ Ｐ明朝" w:hAnsi="ＭＳ Ｐ明朝" w:hint="eastAsia"/>
          <w:b/>
          <w:sz w:val="24"/>
        </w:rPr>
        <w:t>4</w:t>
      </w:r>
      <w:r w:rsidR="001A7313">
        <w:rPr>
          <w:rFonts w:ascii="ＭＳ Ｐ明朝" w:eastAsia="ＭＳ Ｐ明朝" w:hAnsi="ＭＳ Ｐ明朝" w:hint="eastAsia"/>
          <w:b/>
          <w:sz w:val="24"/>
        </w:rPr>
        <w:t>月</w:t>
      </w:r>
      <w:r>
        <w:rPr>
          <w:rFonts w:ascii="ＭＳ Ｐ明朝" w:eastAsia="ＭＳ Ｐ明朝" w:hAnsi="ＭＳ Ｐ明朝" w:hint="eastAsia"/>
          <w:b/>
          <w:sz w:val="24"/>
        </w:rPr>
        <w:t>29</w:t>
      </w:r>
      <w:r w:rsidR="001A7313">
        <w:rPr>
          <w:rFonts w:ascii="ＭＳ Ｐ明朝" w:eastAsia="ＭＳ Ｐ明朝" w:hAnsi="ＭＳ Ｐ明朝" w:hint="eastAsia"/>
          <w:b/>
          <w:sz w:val="24"/>
        </w:rPr>
        <w:t>日のバッジテスト会に関してのご案内及びお願い</w:t>
      </w:r>
    </w:p>
    <w:p w14:paraId="0AD09E37" w14:textId="77777777" w:rsidR="001A7313" w:rsidRPr="00BE03C0" w:rsidRDefault="001A7313" w:rsidP="001A7313">
      <w:pPr>
        <w:ind w:rightChars="-60" w:right="-126"/>
        <w:jc w:val="left"/>
        <w:rPr>
          <w:rFonts w:ascii="ＭＳ Ｐ明朝" w:eastAsia="ＭＳ Ｐ明朝" w:hAnsi="ＭＳ Ｐ明朝"/>
          <w:b/>
          <w:sz w:val="24"/>
        </w:rPr>
      </w:pPr>
    </w:p>
    <w:p w14:paraId="5A65C996" w14:textId="0A474A32" w:rsidR="001A7313" w:rsidRDefault="001A7313" w:rsidP="00493AC4">
      <w:pPr>
        <w:ind w:rightChars="-60" w:right="-126" w:firstLineChars="100" w:firstLine="241"/>
        <w:jc w:val="left"/>
        <w:rPr>
          <w:rFonts w:ascii="ＭＳ Ｐ明朝" w:eastAsia="ＭＳ Ｐ明朝" w:hAnsi="ＭＳ Ｐ明朝"/>
          <w:b/>
          <w:sz w:val="24"/>
        </w:rPr>
      </w:pPr>
      <w:r w:rsidRPr="00D27324">
        <w:rPr>
          <w:rFonts w:ascii="ＭＳ Ｐ明朝" w:eastAsia="ＭＳ Ｐ明朝" w:hAnsi="ＭＳ Ｐ明朝" w:hint="eastAsia"/>
          <w:b/>
          <w:color w:val="FF0000"/>
          <w:sz w:val="24"/>
        </w:rPr>
        <w:t>新型コロナウイルス感染症対策の為、各クラブの代表者、指導員、受検者、保護者の皆様には大変なご迷惑とご協力をお願いする事となります。</w:t>
      </w:r>
    </w:p>
    <w:p w14:paraId="0DF35C08" w14:textId="77777777" w:rsidR="001A7313" w:rsidRPr="00493AC4" w:rsidRDefault="001A7313" w:rsidP="001A7313">
      <w:pPr>
        <w:ind w:rightChars="-60" w:right="-126" w:firstLineChars="100" w:firstLine="241"/>
        <w:jc w:val="left"/>
        <w:rPr>
          <w:rFonts w:ascii="ＭＳ Ｐ明朝" w:eastAsia="ＭＳ Ｐ明朝" w:hAnsi="ＭＳ Ｐ明朝"/>
          <w:b/>
          <w:sz w:val="24"/>
        </w:rPr>
      </w:pPr>
    </w:p>
    <w:p w14:paraId="4C1E5EE5" w14:textId="77777777" w:rsidR="001A7313" w:rsidRDefault="001A7313" w:rsidP="001A7313">
      <w:pPr>
        <w:ind w:rightChars="-60" w:right="-126"/>
        <w:rPr>
          <w:rFonts w:ascii="ＭＳ Ｐ明朝" w:eastAsia="ＭＳ Ｐ明朝" w:hAnsi="ＭＳ Ｐ明朝"/>
          <w:sz w:val="24"/>
        </w:rPr>
      </w:pPr>
    </w:p>
    <w:p w14:paraId="442B55AD" w14:textId="77777777" w:rsidR="001A7313" w:rsidRDefault="001A7313" w:rsidP="001A7313">
      <w:pPr>
        <w:numPr>
          <w:ilvl w:val="0"/>
          <w:numId w:val="5"/>
        </w:numPr>
        <w:ind w:rightChars="-60" w:right="-126"/>
        <w:rPr>
          <w:rFonts w:ascii="ＭＳ Ｐ明朝" w:eastAsia="ＭＳ Ｐ明朝" w:hAnsi="ＭＳ Ｐ明朝"/>
          <w:bCs/>
        </w:rPr>
      </w:pPr>
      <w:r>
        <w:rPr>
          <w:rFonts w:ascii="ＭＳ Ｐ明朝" w:eastAsia="ＭＳ Ｐ明朝" w:hAnsi="ＭＳ Ｐ明朝" w:hint="eastAsia"/>
          <w:b/>
          <w:bCs/>
          <w:u w:val="single"/>
        </w:rPr>
        <w:t>段階練習表</w:t>
      </w:r>
      <w:r>
        <w:rPr>
          <w:rFonts w:ascii="ＭＳ Ｐ明朝" w:eastAsia="ＭＳ Ｐ明朝" w:hAnsi="ＭＳ Ｐ明朝" w:hint="eastAsia"/>
          <w:bCs/>
        </w:rPr>
        <w:t>は、招集時に回収します。生徒様の段階練習表の記入漏れ、（名前にフリガナ）がないかどうかなど事前に確認をおねがいします。</w:t>
      </w:r>
      <w:r>
        <w:rPr>
          <w:rFonts w:ascii="ＭＳ Ｐ明朝" w:eastAsia="ＭＳ Ｐ明朝" w:hAnsi="ＭＳ Ｐ明朝" w:hint="eastAsia"/>
          <w:b/>
          <w:bCs/>
          <w:u w:val="single"/>
        </w:rPr>
        <w:t>段階練習表</w:t>
      </w:r>
      <w:r>
        <w:rPr>
          <w:rFonts w:ascii="ＭＳ Ｐ明朝" w:eastAsia="ＭＳ Ｐ明朝" w:hAnsi="ＭＳ Ｐ明朝" w:hint="eastAsia"/>
          <w:bCs/>
        </w:rPr>
        <w:t>が必要な方は、普及部から購入してください。当日受付でも販売します。　（1枚150円）</w:t>
      </w:r>
    </w:p>
    <w:p w14:paraId="4D82A98F" w14:textId="77777777" w:rsidR="001A7313" w:rsidRDefault="001A7313" w:rsidP="001A7313">
      <w:pPr>
        <w:numPr>
          <w:ilvl w:val="0"/>
          <w:numId w:val="5"/>
        </w:numPr>
        <w:ind w:rightChars="-60" w:right="-126"/>
        <w:rPr>
          <w:rFonts w:ascii="ＭＳ Ｐ明朝" w:eastAsia="ＭＳ Ｐ明朝" w:hAnsi="ＭＳ Ｐ明朝"/>
          <w:bCs/>
        </w:rPr>
      </w:pPr>
      <w:r>
        <w:rPr>
          <w:rFonts w:ascii="ＭＳ Ｐ明朝" w:eastAsia="ＭＳ Ｐ明朝" w:hAnsi="ＭＳ Ｐ明朝" w:hint="eastAsia"/>
          <w:bCs/>
        </w:rPr>
        <w:t>受検年度の協会費を未納の方は、受検前に指定口座に入金後、名簿を事務局（家吉）まで送信してください。</w:t>
      </w:r>
    </w:p>
    <w:p w14:paraId="28AFB961" w14:textId="77777777" w:rsidR="001A7313" w:rsidRDefault="005027C4" w:rsidP="001A7313">
      <w:pPr>
        <w:spacing w:line="360" w:lineRule="exact"/>
        <w:ind w:firstLineChars="200" w:firstLine="400"/>
        <w:rPr>
          <w:rFonts w:ascii="ＭＳ 明朝" w:hAnsi="ＭＳ 明朝"/>
        </w:rPr>
      </w:pPr>
      <w:r>
        <w:rPr>
          <w:rFonts w:ascii="ＭＳ ゴシック" w:eastAsia="ＭＳ ゴシック" w:hAnsi="ＭＳ ゴシック"/>
          <w:sz w:val="20"/>
        </w:rPr>
        <w:pict w14:anchorId="19C39FFE">
          <v:rect id="_x0000_s1029" style="position:absolute;left:0;text-align:left;margin-left:21pt;margin-top:0;width:414.75pt;height:39.5pt;z-index:1" filled="f">
            <v:textbox inset="5.85pt,.7pt,5.85pt,.7pt"/>
          </v:rect>
        </w:pict>
      </w:r>
      <w:r w:rsidR="001A7313">
        <w:rPr>
          <w:rFonts w:ascii="ＭＳ ゴシック" w:eastAsia="ＭＳ ゴシック" w:hAnsi="ＭＳ ゴシック" w:hint="eastAsia"/>
        </w:rPr>
        <w:t>【振込先】</w:t>
      </w:r>
      <w:r w:rsidR="001A7313">
        <w:rPr>
          <w:rFonts w:ascii="ＭＳ 明朝" w:hAnsi="ＭＳ 明朝" w:hint="eastAsia"/>
        </w:rPr>
        <w:t>ゆうちょ銀行：17150　17573431　　家吉　順子</w:t>
      </w:r>
    </w:p>
    <w:p w14:paraId="78677D53" w14:textId="77777777" w:rsidR="001A7313" w:rsidRDefault="001A7313" w:rsidP="001A7313">
      <w:pPr>
        <w:ind w:rightChars="-60" w:right="-126" w:firstLineChars="200" w:firstLine="420"/>
        <w:rPr>
          <w:rFonts w:ascii="ＭＳ Ｐ明朝" w:eastAsia="ＭＳ Ｐ明朝" w:hAnsi="ＭＳ Ｐ明朝"/>
          <w:bCs/>
        </w:rPr>
      </w:pPr>
      <w:r>
        <w:rPr>
          <w:rFonts w:ascii="ＭＳ 明朝" w:hAnsi="ＭＳ 明朝" w:hint="eastAsia"/>
        </w:rPr>
        <w:t>【名簿送付先】事務局　家吉：</w:t>
      </w:r>
      <w:hyperlink r:id="rId9" w:history="1">
        <w:r>
          <w:rPr>
            <w:rStyle w:val="a3"/>
            <w:rFonts w:ascii="ＭＳ 明朝" w:hAnsi="ＭＳ 明朝" w:hint="eastAsia"/>
            <w:u w:val="none"/>
          </w:rPr>
          <w:t>kumamoto.trampoline.a@gmail.com</w:t>
        </w:r>
      </w:hyperlink>
    </w:p>
    <w:p w14:paraId="353FD71C" w14:textId="77777777" w:rsidR="001A7313" w:rsidRDefault="001A7313" w:rsidP="001A7313">
      <w:pPr>
        <w:spacing w:line="360" w:lineRule="exact"/>
        <w:ind w:left="142" w:firstLineChars="300" w:firstLine="630"/>
        <w:rPr>
          <w:rFonts w:ascii="ＭＳ ゴシック" w:eastAsia="ＭＳ ゴシック" w:hAnsi="ＭＳ ゴシック"/>
        </w:rPr>
      </w:pPr>
      <w:r>
        <w:rPr>
          <w:rFonts w:ascii="ＭＳ ゴシック" w:eastAsia="ＭＳ ゴシック" w:hAnsi="ＭＳ ゴシック" w:hint="eastAsia"/>
        </w:rPr>
        <w:t xml:space="preserve">　</w:t>
      </w:r>
    </w:p>
    <w:p w14:paraId="6D2C0DAF" w14:textId="77777777" w:rsidR="001A7313" w:rsidRDefault="001A7313" w:rsidP="001A7313">
      <w:pPr>
        <w:numPr>
          <w:ilvl w:val="0"/>
          <w:numId w:val="5"/>
        </w:numPr>
        <w:ind w:rightChars="-60" w:right="-126"/>
        <w:rPr>
          <w:rFonts w:ascii="ＭＳ Ｐ明朝" w:eastAsia="ＭＳ Ｐ明朝" w:hAnsi="ＭＳ Ｐ明朝"/>
          <w:bCs/>
        </w:rPr>
      </w:pPr>
      <w:r>
        <w:rPr>
          <w:rFonts w:ascii="ＭＳ Ｐ明朝" w:eastAsia="ＭＳ Ｐ明朝" w:hAnsi="ＭＳ Ｐ明朝" w:hint="eastAsia"/>
          <w:bCs/>
        </w:rPr>
        <w:t>受付票を作成しています。（クラブの代表者は熊本県協会　普及部よりダウンロードをお願いします。）</w:t>
      </w:r>
    </w:p>
    <w:p w14:paraId="4E15DB79" w14:textId="77777777" w:rsidR="001A7313" w:rsidRDefault="001A7313" w:rsidP="001A7313">
      <w:pPr>
        <w:ind w:left="360" w:rightChars="-60" w:right="-126"/>
        <w:rPr>
          <w:rFonts w:ascii="ＭＳ Ｐ明朝" w:eastAsia="ＭＳ Ｐ明朝" w:hAnsi="ＭＳ Ｐ明朝"/>
          <w:bCs/>
        </w:rPr>
      </w:pPr>
      <w:r>
        <w:rPr>
          <w:rFonts w:ascii="ＭＳ Ｐ明朝" w:eastAsia="ＭＳ Ｐ明朝" w:hAnsi="ＭＳ Ｐ明朝" w:hint="eastAsia"/>
          <w:bCs/>
        </w:rPr>
        <w:t>当日は必要事項を記入の上、受付に提出をお願いします。</w:t>
      </w:r>
    </w:p>
    <w:p w14:paraId="37919630" w14:textId="77777777" w:rsidR="00EA74DF" w:rsidRDefault="00EA74DF">
      <w:pPr>
        <w:numPr>
          <w:ilvl w:val="0"/>
          <w:numId w:val="5"/>
        </w:numPr>
        <w:ind w:rightChars="-60" w:right="-126"/>
        <w:rPr>
          <w:rFonts w:ascii="ＭＳ Ｐ明朝" w:eastAsia="ＭＳ Ｐ明朝" w:hAnsi="ＭＳ Ｐ明朝"/>
          <w:bCs/>
        </w:rPr>
      </w:pPr>
    </w:p>
    <w:p w14:paraId="673B721F" w14:textId="77777777" w:rsidR="00A6761F" w:rsidRPr="004E503E" w:rsidRDefault="00A6761F">
      <w:pPr>
        <w:numPr>
          <w:ilvl w:val="0"/>
          <w:numId w:val="5"/>
        </w:numPr>
        <w:ind w:rightChars="-60" w:right="-126"/>
        <w:rPr>
          <w:rFonts w:ascii="ＭＳ Ｐ明朝" w:eastAsia="ＭＳ Ｐ明朝" w:hAnsi="ＭＳ Ｐ明朝"/>
          <w:bCs/>
          <w:color w:val="FF0000"/>
        </w:rPr>
      </w:pPr>
      <w:r w:rsidRPr="004E503E">
        <w:rPr>
          <w:rFonts w:ascii="ＭＳ Ｐ明朝" w:eastAsia="ＭＳ Ｐ明朝" w:hAnsi="ＭＳ Ｐ明朝" w:hint="eastAsia"/>
          <w:bCs/>
          <w:color w:val="FF0000"/>
        </w:rPr>
        <w:t>受検料は振り込みとなります。</w:t>
      </w:r>
    </w:p>
    <w:p w14:paraId="6E96026D" w14:textId="78E0078A" w:rsidR="00EA74DF" w:rsidRDefault="008E5BAD" w:rsidP="00A6761F">
      <w:pPr>
        <w:ind w:left="360" w:rightChars="-60" w:right="-126"/>
        <w:rPr>
          <w:rFonts w:ascii="ＭＳ Ｐ明朝" w:eastAsia="ＭＳ Ｐ明朝" w:hAnsi="ＭＳ Ｐ明朝"/>
          <w:bCs/>
        </w:rPr>
      </w:pPr>
      <w:r>
        <w:rPr>
          <w:rFonts w:ascii="ＭＳ Ｐ明朝" w:eastAsia="ＭＳ Ｐ明朝" w:hAnsi="ＭＳ Ｐ明朝" w:hint="eastAsia"/>
          <w:bCs/>
        </w:rPr>
        <w:t>今回</w:t>
      </w:r>
      <w:r w:rsidR="00BE03C0">
        <w:rPr>
          <w:rFonts w:ascii="ＭＳ Ｐ明朝" w:eastAsia="ＭＳ Ｐ明朝" w:hAnsi="ＭＳ Ｐ明朝" w:hint="eastAsia"/>
          <w:bCs/>
        </w:rPr>
        <w:t>4</w:t>
      </w:r>
      <w:r w:rsidR="00B0777D">
        <w:rPr>
          <w:rFonts w:ascii="ＭＳ Ｐ明朝" w:eastAsia="ＭＳ Ｐ明朝" w:hAnsi="ＭＳ Ｐ明朝" w:hint="eastAsia"/>
          <w:bCs/>
        </w:rPr>
        <w:t>月</w:t>
      </w:r>
      <w:r w:rsidR="00BE03C0">
        <w:rPr>
          <w:rFonts w:ascii="ＭＳ Ｐ明朝" w:eastAsia="ＭＳ Ｐ明朝" w:hAnsi="ＭＳ Ｐ明朝" w:hint="eastAsia"/>
          <w:bCs/>
        </w:rPr>
        <w:t>22</w:t>
      </w:r>
      <w:r w:rsidR="001F022B">
        <w:rPr>
          <w:rFonts w:ascii="ＭＳ Ｐ明朝" w:eastAsia="ＭＳ Ｐ明朝" w:hAnsi="ＭＳ Ｐ明朝" w:hint="eastAsia"/>
          <w:bCs/>
        </w:rPr>
        <w:t>日(</w:t>
      </w:r>
      <w:r w:rsidR="00BE03C0">
        <w:rPr>
          <w:rFonts w:ascii="ＭＳ Ｐ明朝" w:eastAsia="ＭＳ Ｐ明朝" w:hAnsi="ＭＳ Ｐ明朝" w:hint="eastAsia"/>
          <w:bCs/>
        </w:rPr>
        <w:t>木</w:t>
      </w:r>
      <w:r w:rsidR="001F022B">
        <w:rPr>
          <w:rFonts w:ascii="ＭＳ Ｐ明朝" w:eastAsia="ＭＳ Ｐ明朝" w:hAnsi="ＭＳ Ｐ明朝" w:hint="eastAsia"/>
          <w:bCs/>
        </w:rPr>
        <w:t>)までに</w:t>
      </w:r>
      <w:r w:rsidR="00A6761F">
        <w:rPr>
          <w:rFonts w:ascii="ＭＳ Ｐ明朝" w:eastAsia="ＭＳ Ｐ明朝" w:hAnsi="ＭＳ Ｐ明朝" w:hint="eastAsia"/>
          <w:bCs/>
        </w:rPr>
        <w:t>指定口座に振り込みをお願いします。</w:t>
      </w:r>
    </w:p>
    <w:p w14:paraId="0BE7F069" w14:textId="77777777" w:rsidR="00A6761F" w:rsidRPr="00A204FD" w:rsidRDefault="00A6761F" w:rsidP="00A6761F">
      <w:pPr>
        <w:ind w:left="360" w:rightChars="-60" w:right="-126"/>
        <w:rPr>
          <w:rFonts w:ascii="ＭＳ Ｐ明朝" w:eastAsia="ＭＳ Ｐ明朝" w:hAnsi="ＭＳ Ｐ明朝"/>
          <w:bCs/>
          <w:u w:val="double"/>
        </w:rPr>
      </w:pPr>
      <w:r>
        <w:rPr>
          <w:rFonts w:ascii="ＭＳ Ｐ明朝" w:eastAsia="ＭＳ Ｐ明朝" w:hAnsi="ＭＳ Ｐ明朝" w:hint="eastAsia"/>
          <w:bCs/>
        </w:rPr>
        <w:t xml:space="preserve">　</w:t>
      </w:r>
      <w:r w:rsidRPr="00A204FD">
        <w:rPr>
          <w:rFonts w:ascii="ＭＳ Ｐ明朝" w:eastAsia="ＭＳ Ｐ明朝" w:hAnsi="ＭＳ Ｐ明朝" w:hint="eastAsia"/>
          <w:bCs/>
          <w:u w:val="double"/>
        </w:rPr>
        <w:t>【振込先】　ゆうちょ銀行：</w:t>
      </w:r>
      <w:r w:rsidR="00A204FD" w:rsidRPr="00A204FD">
        <w:rPr>
          <w:rFonts w:ascii="ＭＳ Ｐ明朝" w:eastAsia="ＭＳ Ｐ明朝" w:hAnsi="ＭＳ Ｐ明朝" w:hint="eastAsia"/>
          <w:bCs/>
          <w:u w:val="double"/>
        </w:rPr>
        <w:t xml:space="preserve">　　</w:t>
      </w:r>
      <w:r w:rsidR="004D6F2B">
        <w:rPr>
          <w:rFonts w:ascii="ＭＳ Ｐ明朝" w:eastAsia="ＭＳ Ｐ明朝" w:hAnsi="ＭＳ Ｐ明朝" w:hint="eastAsia"/>
          <w:bCs/>
          <w:u w:val="double"/>
        </w:rPr>
        <w:t>17130</w:t>
      </w:r>
      <w:r w:rsidR="00C546B1">
        <w:rPr>
          <w:rFonts w:ascii="ＭＳ Ｐ明朝" w:eastAsia="ＭＳ Ｐ明朝" w:hAnsi="ＭＳ Ｐ明朝" w:hint="eastAsia"/>
          <w:bCs/>
          <w:u w:val="double"/>
        </w:rPr>
        <w:t xml:space="preserve">　　16406361</w:t>
      </w:r>
      <w:r w:rsidR="00A204FD" w:rsidRPr="00A204FD">
        <w:rPr>
          <w:rFonts w:ascii="ＭＳ Ｐ明朝" w:eastAsia="ＭＳ Ｐ明朝" w:hAnsi="ＭＳ Ｐ明朝" w:hint="eastAsia"/>
          <w:bCs/>
          <w:u w:val="double"/>
        </w:rPr>
        <w:t xml:space="preserve">　</w:t>
      </w:r>
      <w:r w:rsidR="00C546B1">
        <w:rPr>
          <w:rFonts w:ascii="ＭＳ Ｐ明朝" w:eastAsia="ＭＳ Ｐ明朝" w:hAnsi="ＭＳ Ｐ明朝" w:hint="eastAsia"/>
          <w:bCs/>
          <w:u w:val="double"/>
        </w:rPr>
        <w:t xml:space="preserve">　中尾　由美</w:t>
      </w:r>
    </w:p>
    <w:p w14:paraId="5BFE9355" w14:textId="77777777" w:rsidR="00A204FD" w:rsidRDefault="00A204FD" w:rsidP="00A6761F">
      <w:pPr>
        <w:ind w:left="360" w:rightChars="-60" w:right="-126"/>
        <w:rPr>
          <w:rFonts w:ascii="ＭＳ Ｐ明朝" w:eastAsia="ＭＳ Ｐ明朝" w:hAnsi="ＭＳ Ｐ明朝"/>
          <w:bCs/>
        </w:rPr>
      </w:pPr>
    </w:p>
    <w:p w14:paraId="5066FDA4" w14:textId="77777777" w:rsidR="001A7313" w:rsidRPr="0027743D" w:rsidRDefault="001A7313" w:rsidP="001A7313">
      <w:pPr>
        <w:numPr>
          <w:ilvl w:val="0"/>
          <w:numId w:val="5"/>
        </w:numPr>
        <w:ind w:rightChars="-60" w:right="-126"/>
        <w:rPr>
          <w:rFonts w:ascii="ＭＳ Ｐ明朝" w:eastAsia="ＭＳ Ｐ明朝" w:hAnsi="ＭＳ Ｐ明朝"/>
          <w:bCs/>
          <w:color w:val="FF0000"/>
        </w:rPr>
      </w:pPr>
      <w:r w:rsidRPr="0027743D">
        <w:rPr>
          <w:rFonts w:ascii="ＭＳ Ｐ明朝" w:eastAsia="ＭＳ Ｐ明朝" w:hAnsi="ＭＳ Ｐ明朝" w:hint="eastAsia"/>
          <w:bCs/>
          <w:color w:val="FF0000"/>
        </w:rPr>
        <w:t>今回は各クラブ毎に受検になります、クラブ代表者は受検生徒の把握をお願い致します。</w:t>
      </w:r>
    </w:p>
    <w:p w14:paraId="1A1D6DA6" w14:textId="77777777" w:rsidR="001A7313" w:rsidRPr="0027743D" w:rsidRDefault="001A7313" w:rsidP="00651FEB">
      <w:pPr>
        <w:numPr>
          <w:ilvl w:val="0"/>
          <w:numId w:val="5"/>
        </w:numPr>
        <w:ind w:rightChars="-60" w:right="-126"/>
        <w:rPr>
          <w:rFonts w:ascii="ＭＳ Ｐ明朝" w:eastAsia="ＭＳ Ｐ明朝" w:hAnsi="ＭＳ Ｐ明朝"/>
          <w:bCs/>
          <w:color w:val="FF0000"/>
        </w:rPr>
      </w:pPr>
      <w:r w:rsidRPr="0027743D">
        <w:rPr>
          <w:rFonts w:ascii="ＭＳ Ｐ明朝" w:eastAsia="ＭＳ Ｐ明朝" w:hAnsi="ＭＳ Ｐ明朝" w:hint="eastAsia"/>
          <w:bCs/>
          <w:color w:val="FF0000"/>
        </w:rPr>
        <w:t>当日、会場内は最小限の人数で感染対策を実施いたします。</w:t>
      </w:r>
    </w:p>
    <w:p w14:paraId="76043073" w14:textId="77777777" w:rsidR="001A7313" w:rsidRPr="001A7313" w:rsidRDefault="001A7313" w:rsidP="005973F8">
      <w:pPr>
        <w:ind w:rightChars="-60" w:right="-126"/>
        <w:rPr>
          <w:rFonts w:ascii="ＭＳ Ｐ明朝" w:eastAsia="ＭＳ Ｐ明朝" w:hAnsi="ＭＳ Ｐ明朝"/>
          <w:bCs/>
        </w:rPr>
      </w:pPr>
    </w:p>
    <w:sectPr w:rsidR="001A7313" w:rsidRPr="001A7313">
      <w:pgSz w:w="11907" w:h="16840"/>
      <w:pgMar w:top="788" w:right="1134" w:bottom="788" w:left="1134" w:header="851" w:footer="992" w:gutter="0"/>
      <w:cols w:space="720"/>
      <w:docGrid w:type="linesAndChar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09F313" w14:textId="77777777" w:rsidR="005027C4" w:rsidRDefault="005027C4" w:rsidP="00945129">
      <w:r>
        <w:separator/>
      </w:r>
    </w:p>
  </w:endnote>
  <w:endnote w:type="continuationSeparator" w:id="0">
    <w:p w14:paraId="65DBBB8E" w14:textId="77777777" w:rsidR="005027C4" w:rsidRDefault="005027C4" w:rsidP="00945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7689CA" w14:textId="77777777" w:rsidR="005027C4" w:rsidRDefault="005027C4" w:rsidP="00945129">
      <w:r>
        <w:separator/>
      </w:r>
    </w:p>
  </w:footnote>
  <w:footnote w:type="continuationSeparator" w:id="0">
    <w:p w14:paraId="0005DF92" w14:textId="77777777" w:rsidR="005027C4" w:rsidRDefault="005027C4" w:rsidP="009451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lvl w:ilvl="0">
      <w:start w:val="14"/>
      <w:numFmt w:val="decimal"/>
      <w:suff w:val="nothing"/>
      <w:lvlText w:val="%1、"/>
      <w:lvlJc w:val="left"/>
    </w:lvl>
  </w:abstractNum>
  <w:abstractNum w:abstractNumId="1" w15:restartNumberingAfterBreak="0">
    <w:nsid w:val="00000003"/>
    <w:multiLevelType w:val="multilevel"/>
    <w:tmpl w:val="00000003"/>
    <w:lvl w:ilvl="0">
      <w:start w:val="1"/>
      <w:numFmt w:val="decimalFullWidth"/>
      <w:lvlText w:val="%1、"/>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00000014"/>
    <w:multiLevelType w:val="multilevel"/>
    <w:tmpl w:val="00000014"/>
    <w:lvl w:ilvl="0">
      <w:start w:val="8"/>
      <w:numFmt w:val="bullet"/>
      <w:lvlText w:val="・"/>
      <w:lvlJc w:val="left"/>
      <w:pPr>
        <w:tabs>
          <w:tab w:val="num" w:pos="360"/>
        </w:tabs>
        <w:ind w:left="360" w:hanging="360"/>
      </w:pPr>
      <w:rPr>
        <w:rFonts w:ascii="ＭＳ Ｐ明朝" w:eastAsia="ＭＳ Ｐ明朝" w:hAnsi="ＭＳ Ｐ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0000015"/>
    <w:multiLevelType w:val="multilevel"/>
    <w:tmpl w:val="00000015"/>
    <w:lvl w:ilvl="0">
      <w:start w:val="4"/>
      <w:numFmt w:val="decimalFullWidth"/>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4" w15:restartNumberingAfterBreak="0">
    <w:nsid w:val="0000001A"/>
    <w:multiLevelType w:val="multilevel"/>
    <w:tmpl w:val="0000001A"/>
    <w:lvl w:ilvl="0">
      <w:start w:val="1"/>
      <w:numFmt w:val="decimalEnclosedCircle"/>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5" w15:restartNumberingAfterBreak="0">
    <w:nsid w:val="0000001B"/>
    <w:multiLevelType w:val="multilevel"/>
    <w:tmpl w:val="0000001B"/>
    <w:lvl w:ilvl="0">
      <w:start w:val="1"/>
      <w:numFmt w:val="decimalFullWidth"/>
      <w:lvlText w:val="%1、"/>
      <w:lvlJc w:val="left"/>
      <w:pPr>
        <w:tabs>
          <w:tab w:val="num" w:pos="360"/>
        </w:tabs>
        <w:ind w:left="360" w:hanging="360"/>
      </w:pPr>
      <w:rPr>
        <w:rFonts w:hint="eastAsia"/>
        <w:b w:val="0"/>
        <w:color w:val="002060"/>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1"/>
  </w:num>
  <w:num w:numId="2">
    <w:abstractNumId w:val="3"/>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72A27"/>
    <w:rsid w:val="00022919"/>
    <w:rsid w:val="0004353E"/>
    <w:rsid w:val="00046F2E"/>
    <w:rsid w:val="0005465C"/>
    <w:rsid w:val="000675A4"/>
    <w:rsid w:val="000834B1"/>
    <w:rsid w:val="0008395F"/>
    <w:rsid w:val="0009484A"/>
    <w:rsid w:val="0009572B"/>
    <w:rsid w:val="000C7773"/>
    <w:rsid w:val="000F3B6C"/>
    <w:rsid w:val="00134445"/>
    <w:rsid w:val="00172A27"/>
    <w:rsid w:val="0018607C"/>
    <w:rsid w:val="001902BF"/>
    <w:rsid w:val="001A7313"/>
    <w:rsid w:val="001C2189"/>
    <w:rsid w:val="001E5172"/>
    <w:rsid w:val="001F022B"/>
    <w:rsid w:val="001F3EE9"/>
    <w:rsid w:val="00214CE3"/>
    <w:rsid w:val="00226008"/>
    <w:rsid w:val="0023147D"/>
    <w:rsid w:val="00245F7C"/>
    <w:rsid w:val="0025263F"/>
    <w:rsid w:val="00256971"/>
    <w:rsid w:val="002713B0"/>
    <w:rsid w:val="0027321D"/>
    <w:rsid w:val="0027743D"/>
    <w:rsid w:val="00282CC4"/>
    <w:rsid w:val="002C2FA5"/>
    <w:rsid w:val="002D5467"/>
    <w:rsid w:val="002F46B1"/>
    <w:rsid w:val="003138CE"/>
    <w:rsid w:val="003306EC"/>
    <w:rsid w:val="0033742F"/>
    <w:rsid w:val="00345F73"/>
    <w:rsid w:val="003569BC"/>
    <w:rsid w:val="00372F43"/>
    <w:rsid w:val="00396792"/>
    <w:rsid w:val="003D12FF"/>
    <w:rsid w:val="003E4229"/>
    <w:rsid w:val="003E6F57"/>
    <w:rsid w:val="00430108"/>
    <w:rsid w:val="00486276"/>
    <w:rsid w:val="00493AC4"/>
    <w:rsid w:val="004B67E6"/>
    <w:rsid w:val="004D110A"/>
    <w:rsid w:val="004D6F2B"/>
    <w:rsid w:val="004E503E"/>
    <w:rsid w:val="004F1FE8"/>
    <w:rsid w:val="004F58E6"/>
    <w:rsid w:val="0050113F"/>
    <w:rsid w:val="005027C4"/>
    <w:rsid w:val="00522840"/>
    <w:rsid w:val="00551114"/>
    <w:rsid w:val="005973F8"/>
    <w:rsid w:val="005A4341"/>
    <w:rsid w:val="005F332C"/>
    <w:rsid w:val="00600071"/>
    <w:rsid w:val="0062495F"/>
    <w:rsid w:val="00627478"/>
    <w:rsid w:val="00651FEB"/>
    <w:rsid w:val="00655818"/>
    <w:rsid w:val="00655A82"/>
    <w:rsid w:val="00655E52"/>
    <w:rsid w:val="006621C7"/>
    <w:rsid w:val="00674062"/>
    <w:rsid w:val="00685D52"/>
    <w:rsid w:val="006A6FB7"/>
    <w:rsid w:val="0070533A"/>
    <w:rsid w:val="00707940"/>
    <w:rsid w:val="00717E06"/>
    <w:rsid w:val="00724A5B"/>
    <w:rsid w:val="00734399"/>
    <w:rsid w:val="00742E6E"/>
    <w:rsid w:val="007527F4"/>
    <w:rsid w:val="00765813"/>
    <w:rsid w:val="00771F2E"/>
    <w:rsid w:val="007C4903"/>
    <w:rsid w:val="007F59B4"/>
    <w:rsid w:val="008116A8"/>
    <w:rsid w:val="0081732D"/>
    <w:rsid w:val="0082776D"/>
    <w:rsid w:val="00836593"/>
    <w:rsid w:val="008503A6"/>
    <w:rsid w:val="008C457D"/>
    <w:rsid w:val="008D16BD"/>
    <w:rsid w:val="008E5BAD"/>
    <w:rsid w:val="00945129"/>
    <w:rsid w:val="009772A4"/>
    <w:rsid w:val="009878D1"/>
    <w:rsid w:val="009C20D8"/>
    <w:rsid w:val="009C26EE"/>
    <w:rsid w:val="009D1711"/>
    <w:rsid w:val="009D605F"/>
    <w:rsid w:val="009E5E86"/>
    <w:rsid w:val="00A204FD"/>
    <w:rsid w:val="00A262C6"/>
    <w:rsid w:val="00A6761F"/>
    <w:rsid w:val="00A976DC"/>
    <w:rsid w:val="00AD01DB"/>
    <w:rsid w:val="00AD21C3"/>
    <w:rsid w:val="00AE0C30"/>
    <w:rsid w:val="00AF73BB"/>
    <w:rsid w:val="00B0777D"/>
    <w:rsid w:val="00B74202"/>
    <w:rsid w:val="00B7427F"/>
    <w:rsid w:val="00B93C58"/>
    <w:rsid w:val="00BB2DB9"/>
    <w:rsid w:val="00BE03C0"/>
    <w:rsid w:val="00BE7F41"/>
    <w:rsid w:val="00C06811"/>
    <w:rsid w:val="00C10381"/>
    <w:rsid w:val="00C1357A"/>
    <w:rsid w:val="00C546B1"/>
    <w:rsid w:val="00C70CDC"/>
    <w:rsid w:val="00CA187C"/>
    <w:rsid w:val="00CF612B"/>
    <w:rsid w:val="00D26C19"/>
    <w:rsid w:val="00D27324"/>
    <w:rsid w:val="00D41884"/>
    <w:rsid w:val="00D53208"/>
    <w:rsid w:val="00D76D62"/>
    <w:rsid w:val="00D7714F"/>
    <w:rsid w:val="00D93588"/>
    <w:rsid w:val="00D94157"/>
    <w:rsid w:val="00DB6B5C"/>
    <w:rsid w:val="00DE276C"/>
    <w:rsid w:val="00DF5C27"/>
    <w:rsid w:val="00E1323D"/>
    <w:rsid w:val="00E2741A"/>
    <w:rsid w:val="00E57552"/>
    <w:rsid w:val="00E721E7"/>
    <w:rsid w:val="00E90BAA"/>
    <w:rsid w:val="00EA3B94"/>
    <w:rsid w:val="00EA74DF"/>
    <w:rsid w:val="00EE6DC1"/>
    <w:rsid w:val="00EF7985"/>
    <w:rsid w:val="00F05F47"/>
    <w:rsid w:val="00F13DDD"/>
    <w:rsid w:val="00F45181"/>
    <w:rsid w:val="00F56C39"/>
    <w:rsid w:val="00F7425B"/>
    <w:rsid w:val="00F82E71"/>
    <w:rsid w:val="00FA2863"/>
    <w:rsid w:val="00FA54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3637F1C"/>
  <w15:chartTrackingRefBased/>
  <w15:docId w15:val="{8F97EC09-0D13-4FD2-8C6C-1B3CBB1BA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customStyle="1" w:styleId="a4">
    <w:name w:val="ヘッダー (文字)"/>
    <w:rPr>
      <w:kern w:val="2"/>
      <w:sz w:val="21"/>
      <w:szCs w:val="24"/>
    </w:rPr>
  </w:style>
  <w:style w:type="character" w:customStyle="1" w:styleId="a5">
    <w:name w:val="フッター (文字)"/>
    <w:rPr>
      <w:kern w:val="2"/>
      <w:sz w:val="21"/>
      <w:szCs w:val="24"/>
    </w:rPr>
  </w:style>
  <w:style w:type="character" w:customStyle="1" w:styleId="a6">
    <w:name w:val="吹き出し (文字)"/>
    <w:rPr>
      <w:rFonts w:ascii="Arial" w:eastAsia="ＭＳ ゴシック" w:hAnsi="Arial" w:cs="Times New Roman"/>
      <w:kern w:val="2"/>
      <w:sz w:val="18"/>
      <w:szCs w:val="18"/>
    </w:rPr>
  </w:style>
  <w:style w:type="paragraph" w:styleId="a7">
    <w:name w:val="Date"/>
    <w:basedOn w:val="a"/>
    <w:next w:val="a"/>
    <w:rPr>
      <w:sz w:val="22"/>
    </w:rPr>
  </w:style>
  <w:style w:type="paragraph" w:styleId="a8">
    <w:name w:val="footer"/>
    <w:basedOn w:val="a"/>
    <w:pPr>
      <w:tabs>
        <w:tab w:val="center" w:pos="4252"/>
        <w:tab w:val="right" w:pos="8504"/>
      </w:tabs>
      <w:snapToGrid w:val="0"/>
    </w:pPr>
  </w:style>
  <w:style w:type="paragraph" w:styleId="a9">
    <w:name w:val="List Paragraph"/>
    <w:basedOn w:val="a"/>
    <w:qFormat/>
    <w:pPr>
      <w:ind w:leftChars="400" w:left="840"/>
    </w:pPr>
  </w:style>
  <w:style w:type="paragraph" w:styleId="aa">
    <w:name w:val="Body Text Indent"/>
    <w:basedOn w:val="a"/>
    <w:pPr>
      <w:ind w:left="1890" w:hangingChars="900" w:hanging="1890"/>
    </w:pPr>
  </w:style>
  <w:style w:type="paragraph" w:styleId="ab">
    <w:name w:val="Balloon Text"/>
    <w:basedOn w:val="a"/>
    <w:rPr>
      <w:rFonts w:ascii="Arial" w:eastAsia="ＭＳ ゴシック" w:hAnsi="Arial"/>
      <w:sz w:val="18"/>
      <w:szCs w:val="18"/>
    </w:rPr>
  </w:style>
  <w:style w:type="paragraph" w:styleId="ac">
    <w:name w:val="header"/>
    <w:basedOn w:val="a"/>
    <w:pPr>
      <w:tabs>
        <w:tab w:val="center" w:pos="4252"/>
        <w:tab w:val="right" w:pos="8504"/>
      </w:tabs>
      <w:snapToGrid w:val="0"/>
    </w:pPr>
  </w:style>
  <w:style w:type="character" w:styleId="ad">
    <w:name w:val="Unresolved Mention"/>
    <w:uiPriority w:val="99"/>
    <w:semiHidden/>
    <w:unhideWhenUsed/>
    <w:rsid w:val="00BB2D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mana.trampoline@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umamoto.trampoline.a@gmail.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F01BF-7A03-4883-9803-53FE1B4B8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318</Words>
  <Characters>1816</Characters>
  <Application>Microsoft Office Word</Application>
  <DocSecurity>0</DocSecurity>
  <PresentationFormat/>
  <Lines>15</Lines>
  <Paragraphs>4</Paragraphs>
  <Slides>0</Slides>
  <Notes>0</Notes>
  <HiddenSlides>0</HiddenSlides>
  <MMClips>0</MMClip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第1回シャトルゲーム大会及び懇親会参加のお知らせ</vt:lpstr>
      <vt:lpstr>第1回シャトルゲーム大会及び懇親会参加のお知らせ</vt:lpstr>
    </vt:vector>
  </TitlesOfParts>
  <Company>Toshiba</Company>
  <LinksUpToDate>false</LinksUpToDate>
  <CharactersWithSpaces>2130</CharactersWithSpaces>
  <SharedDoc>false</SharedDoc>
  <HLinks>
    <vt:vector size="12" baseType="variant">
      <vt:variant>
        <vt:i4>2752530</vt:i4>
      </vt:variant>
      <vt:variant>
        <vt:i4>3</vt:i4>
      </vt:variant>
      <vt:variant>
        <vt:i4>0</vt:i4>
      </vt:variant>
      <vt:variant>
        <vt:i4>5</vt:i4>
      </vt:variant>
      <vt:variant>
        <vt:lpwstr>mailto:kumamoto.trampoline.a@gmail.com</vt:lpwstr>
      </vt:variant>
      <vt:variant>
        <vt:lpwstr/>
      </vt:variant>
      <vt:variant>
        <vt:i4>2293833</vt:i4>
      </vt:variant>
      <vt:variant>
        <vt:i4>0</vt:i4>
      </vt:variant>
      <vt:variant>
        <vt:i4>0</vt:i4>
      </vt:variant>
      <vt:variant>
        <vt:i4>5</vt:i4>
      </vt:variant>
      <vt:variant>
        <vt:lpwstr>mailto:tamana.trampoline@gmail.com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第1回シャトルゲーム大会及び懇親会参加のお知らせ</dc:title>
  <dc:subject/>
  <dc:creator>道夫</dc:creator>
  <cp:keywords/>
  <cp:lastModifiedBy>中山 朱美</cp:lastModifiedBy>
  <cp:revision>11</cp:revision>
  <cp:lastPrinted>2020-10-17T22:53:00Z</cp:lastPrinted>
  <dcterms:created xsi:type="dcterms:W3CDTF">2021-03-06T10:55:00Z</dcterms:created>
  <dcterms:modified xsi:type="dcterms:W3CDTF">2021-03-06T11:23:00Z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1041-6.6.0.2723</vt:lpwstr>
  </property>
</Properties>
</file>